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F9" w:rsidRPr="001B25A2" w:rsidRDefault="008368B5" w:rsidP="00E37D57">
      <w:pPr>
        <w:pStyle w:val="Standard"/>
        <w:spacing w:after="0"/>
        <w:jc w:val="center"/>
        <w:rPr>
          <w:rFonts w:ascii="Arial" w:eastAsia="Times New Roman" w:hAnsi="Arial" w:cs="Arial"/>
          <w:b/>
          <w:color w:val="000000"/>
        </w:rPr>
      </w:pPr>
      <w:r w:rsidRPr="001B25A2">
        <w:rPr>
          <w:rFonts w:ascii="Arial" w:eastAsia="Times New Roman" w:hAnsi="Arial" w:cs="Arial"/>
          <w:b/>
          <w:color w:val="000000"/>
        </w:rPr>
        <w:t>OGŁOSZENIE - ZAPYTANIE OFERTOWE</w:t>
      </w:r>
    </w:p>
    <w:p w:rsidR="00D31E11" w:rsidRPr="00B604F1" w:rsidRDefault="007B5F90" w:rsidP="001B25A2">
      <w:pPr>
        <w:pStyle w:val="Standard"/>
        <w:spacing w:after="0"/>
        <w:jc w:val="center"/>
        <w:rPr>
          <w:rFonts w:ascii="Arial" w:hAnsi="Arial" w:cs="Arial"/>
          <w:b/>
          <w:bCs/>
        </w:rPr>
      </w:pPr>
      <w:r w:rsidRPr="00B604F1">
        <w:rPr>
          <w:rFonts w:ascii="Arial" w:eastAsia="Times New Roman" w:hAnsi="Arial" w:cs="Arial"/>
          <w:b/>
          <w:color w:val="auto"/>
        </w:rPr>
        <w:t>n</w:t>
      </w:r>
      <w:r w:rsidR="00B90E5C" w:rsidRPr="00B604F1">
        <w:rPr>
          <w:rFonts w:ascii="Arial" w:eastAsia="Times New Roman" w:hAnsi="Arial" w:cs="Arial"/>
          <w:b/>
          <w:color w:val="auto"/>
        </w:rPr>
        <w:t xml:space="preserve">r </w:t>
      </w:r>
      <w:proofErr w:type="spellStart"/>
      <w:r w:rsidR="00B604F1" w:rsidRPr="00B604F1">
        <w:rPr>
          <w:rFonts w:ascii="Arial" w:hAnsi="Arial" w:cs="Arial"/>
          <w:b/>
          <w:bCs/>
        </w:rPr>
        <w:t>2201-ILN-2.261</w:t>
      </w:r>
      <w:r w:rsidR="00227C90">
        <w:rPr>
          <w:rFonts w:ascii="Arial" w:hAnsi="Arial" w:cs="Arial"/>
          <w:b/>
          <w:bCs/>
        </w:rPr>
        <w:t>.30</w:t>
      </w:r>
      <w:r w:rsidR="00814F7B">
        <w:rPr>
          <w:rFonts w:ascii="Arial" w:hAnsi="Arial" w:cs="Arial"/>
          <w:b/>
          <w:bCs/>
        </w:rPr>
        <w:t>.</w:t>
      </w:r>
      <w:r w:rsidR="00B604F1" w:rsidRPr="00B604F1">
        <w:rPr>
          <w:rFonts w:ascii="Arial" w:hAnsi="Arial" w:cs="Arial"/>
          <w:b/>
          <w:bCs/>
        </w:rPr>
        <w:t>2021</w:t>
      </w:r>
      <w:proofErr w:type="spellEnd"/>
    </w:p>
    <w:p w:rsidR="0087652D" w:rsidRDefault="0087652D" w:rsidP="00CD54DA">
      <w:pPr>
        <w:pStyle w:val="Standard"/>
        <w:spacing w:after="0"/>
        <w:rPr>
          <w:rFonts w:ascii="Arial" w:hAnsi="Arial" w:cs="Arial"/>
          <w:b/>
          <w:bCs/>
        </w:rPr>
      </w:pPr>
    </w:p>
    <w:p w:rsidR="0087652D" w:rsidRDefault="0087652D" w:rsidP="001B25A2">
      <w:pPr>
        <w:pStyle w:val="Standard"/>
        <w:spacing w:after="0"/>
        <w:jc w:val="center"/>
        <w:rPr>
          <w:rFonts w:ascii="Arial" w:hAnsi="Arial" w:cs="Arial"/>
        </w:rPr>
      </w:pPr>
      <w:r w:rsidRPr="0087652D">
        <w:rPr>
          <w:rFonts w:ascii="Arial" w:hAnsi="Arial" w:cs="Arial"/>
        </w:rPr>
        <w:t>zamówienie o wartości poniżej kwoty 130 000 złotych realizowane bez stosowania przepisów ustawy z dnia 11 września 2019 r. Prawo zamówień publicznych</w:t>
      </w:r>
      <w:r>
        <w:rPr>
          <w:rFonts w:ascii="Arial" w:hAnsi="Arial" w:cs="Arial"/>
        </w:rPr>
        <w:t xml:space="preserve"> </w:t>
      </w:r>
    </w:p>
    <w:p w:rsidR="00F31D5D" w:rsidRDefault="005C57C4" w:rsidP="001B25A2">
      <w:pPr>
        <w:pStyle w:val="Standard"/>
        <w:spacing w:after="0"/>
        <w:jc w:val="center"/>
        <w:rPr>
          <w:rFonts w:ascii="Arial" w:hAnsi="Arial" w:cs="Arial"/>
        </w:rPr>
      </w:pPr>
      <w:r w:rsidRPr="00EF2CCD">
        <w:rPr>
          <w:rFonts w:ascii="Arial" w:eastAsia="Times New Roman" w:hAnsi="Arial" w:cs="Arial"/>
        </w:rPr>
        <w:t>publicznych (</w:t>
      </w:r>
      <w:proofErr w:type="spellStart"/>
      <w:r>
        <w:rPr>
          <w:rFonts w:ascii="Arial" w:eastAsia="Times New Roman" w:hAnsi="Arial" w:cs="Arial"/>
        </w:rPr>
        <w:t>t.j</w:t>
      </w:r>
      <w:proofErr w:type="spellEnd"/>
      <w:r>
        <w:rPr>
          <w:rFonts w:ascii="Arial" w:eastAsia="Times New Roman" w:hAnsi="Arial" w:cs="Arial"/>
        </w:rPr>
        <w:t xml:space="preserve">. </w:t>
      </w:r>
      <w:r w:rsidRPr="00EF2CCD">
        <w:rPr>
          <w:rFonts w:ascii="Arial" w:eastAsia="Times New Roman" w:hAnsi="Arial" w:cs="Arial"/>
        </w:rPr>
        <w:t>Dz. U</w:t>
      </w:r>
      <w:r>
        <w:rPr>
          <w:rFonts w:ascii="Arial" w:eastAsia="Times New Roman" w:hAnsi="Arial" w:cs="Arial"/>
        </w:rPr>
        <w:t>. z 2021 r. poz. 1129 ze zm</w:t>
      </w:r>
      <w:r w:rsidR="0087652D" w:rsidRPr="0087652D">
        <w:rPr>
          <w:rFonts w:ascii="Arial" w:hAnsi="Arial" w:cs="Arial"/>
        </w:rPr>
        <w:t>.)</w:t>
      </w:r>
    </w:p>
    <w:p w:rsidR="0087652D" w:rsidRPr="0087652D" w:rsidRDefault="0087652D" w:rsidP="001B25A2">
      <w:pPr>
        <w:pStyle w:val="Standard"/>
        <w:spacing w:after="0"/>
        <w:jc w:val="center"/>
        <w:rPr>
          <w:rFonts w:ascii="Arial" w:eastAsia="Times New Roman" w:hAnsi="Arial" w:cs="Arial"/>
          <w:color w:val="000000"/>
        </w:rPr>
      </w:pPr>
    </w:p>
    <w:p w:rsidR="00172C30" w:rsidRPr="00A079E8" w:rsidRDefault="00A079E8" w:rsidP="00FC546D">
      <w:pPr>
        <w:spacing w:after="0" w:line="276" w:lineRule="auto"/>
        <w:jc w:val="both"/>
        <w:rPr>
          <w:rFonts w:ascii="Arial" w:hAnsi="Arial" w:cs="Arial"/>
          <w:b/>
          <w:color w:val="000000"/>
          <w:spacing w:val="-2"/>
          <w:lang w:eastAsia="pl-PL"/>
        </w:rPr>
      </w:pPr>
      <w:r w:rsidRPr="00A079E8">
        <w:rPr>
          <w:rFonts w:ascii="Arial" w:eastAsia="Times New Roman" w:hAnsi="Arial" w:cs="Arial"/>
          <w:b/>
          <w:bCs/>
        </w:rPr>
        <w:t>Izba Administracji Skarbowej w Gdańsku</w:t>
      </w:r>
      <w:r w:rsidR="008368B5" w:rsidRPr="00A079E8">
        <w:rPr>
          <w:rFonts w:ascii="Arial" w:eastAsia="Times New Roman" w:hAnsi="Arial" w:cs="Arial"/>
          <w:b/>
          <w:color w:val="000000"/>
        </w:rPr>
        <w:t xml:space="preserve"> zaprasza do złożenia </w:t>
      </w:r>
      <w:r w:rsidR="007B5F90" w:rsidRPr="00A079E8">
        <w:rPr>
          <w:rFonts w:ascii="Arial" w:eastAsia="Times New Roman" w:hAnsi="Arial" w:cs="Arial"/>
          <w:b/>
          <w:color w:val="000000"/>
        </w:rPr>
        <w:t>o</w:t>
      </w:r>
      <w:r w:rsidR="008368B5" w:rsidRPr="00A079E8">
        <w:rPr>
          <w:rFonts w:ascii="Arial" w:eastAsia="Times New Roman" w:hAnsi="Arial" w:cs="Arial"/>
          <w:b/>
          <w:color w:val="000000"/>
        </w:rPr>
        <w:t xml:space="preserve">ferty </w:t>
      </w:r>
      <w:r w:rsidR="00F31D5D" w:rsidRPr="00A079E8">
        <w:rPr>
          <w:rFonts w:ascii="Arial" w:eastAsia="Times New Roman" w:hAnsi="Arial" w:cs="Arial"/>
          <w:b/>
          <w:color w:val="000000"/>
        </w:rPr>
        <w:t xml:space="preserve">na </w:t>
      </w:r>
      <w:r w:rsidR="00B457FF">
        <w:rPr>
          <w:rFonts w:ascii="Arial" w:eastAsia="Times New Roman" w:hAnsi="Arial" w:cs="Arial"/>
          <w:b/>
          <w:color w:val="000000"/>
        </w:rPr>
        <w:t>dostawę</w:t>
      </w:r>
      <w:r w:rsidRPr="00A079E8">
        <w:rPr>
          <w:rFonts w:ascii="Arial" w:eastAsia="Times New Roman" w:hAnsi="Arial" w:cs="Arial"/>
          <w:b/>
          <w:color w:val="000000"/>
        </w:rPr>
        <w:t xml:space="preserve"> </w:t>
      </w:r>
      <w:r w:rsidR="00A234D2">
        <w:rPr>
          <w:rFonts w:ascii="Arial" w:eastAsia="Times New Roman" w:hAnsi="Arial" w:cs="Arial"/>
          <w:b/>
          <w:color w:val="000000"/>
        </w:rPr>
        <w:t>sprzętu fotograficznego</w:t>
      </w:r>
      <w:r>
        <w:rPr>
          <w:rFonts w:ascii="Arial" w:eastAsia="Times New Roman" w:hAnsi="Arial" w:cs="Arial"/>
          <w:b/>
          <w:color w:val="000000"/>
        </w:rPr>
        <w:t>.</w:t>
      </w:r>
    </w:p>
    <w:p w:rsidR="004C0A60" w:rsidRPr="001B25A2" w:rsidRDefault="004C0A60" w:rsidP="00FC546D">
      <w:pPr>
        <w:pStyle w:val="Standard"/>
        <w:spacing w:after="0"/>
        <w:jc w:val="both"/>
        <w:rPr>
          <w:rFonts w:ascii="Arial" w:eastAsia="Times New Roman" w:hAnsi="Arial" w:cs="Arial"/>
          <w:b/>
          <w:i/>
          <w:color w:val="000000"/>
        </w:rPr>
      </w:pPr>
    </w:p>
    <w:p w:rsidR="00065DF9" w:rsidRPr="00A079E8" w:rsidRDefault="008368B5" w:rsidP="00FC546D">
      <w:pPr>
        <w:pStyle w:val="Standard"/>
        <w:spacing w:after="0"/>
        <w:jc w:val="both"/>
        <w:rPr>
          <w:rFonts w:ascii="Arial" w:hAnsi="Arial" w:cs="Arial"/>
        </w:rPr>
      </w:pPr>
      <w:r w:rsidRPr="001B25A2">
        <w:rPr>
          <w:rFonts w:ascii="Arial" w:eastAsia="Times New Roman" w:hAnsi="Arial" w:cs="Arial"/>
          <w:b/>
          <w:color w:val="000000"/>
          <w:u w:val="single"/>
        </w:rPr>
        <w:t>1</w:t>
      </w:r>
      <w:r w:rsidRPr="00A079E8">
        <w:rPr>
          <w:rFonts w:ascii="Arial" w:eastAsia="Times New Roman" w:hAnsi="Arial" w:cs="Arial"/>
          <w:b/>
          <w:color w:val="000000"/>
          <w:u w:val="single"/>
        </w:rPr>
        <w:t>. Zamawiający:</w:t>
      </w:r>
      <w:bookmarkStart w:id="0" w:name="_GoBack"/>
      <w:bookmarkEnd w:id="0"/>
    </w:p>
    <w:p w:rsidR="00A079E8" w:rsidRPr="00A079E8" w:rsidRDefault="00A079E8" w:rsidP="00A079E8">
      <w:pPr>
        <w:widowControl w:val="0"/>
        <w:suppressAutoHyphens/>
        <w:spacing w:after="0" w:line="240" w:lineRule="auto"/>
        <w:ind w:hanging="20"/>
        <w:jc w:val="both"/>
        <w:rPr>
          <w:rFonts w:ascii="Arial" w:eastAsia="Times New Roman" w:hAnsi="Arial" w:cs="Arial"/>
        </w:rPr>
      </w:pPr>
      <w:r w:rsidRPr="009C67AD">
        <w:rPr>
          <w:rFonts w:ascii="Arial" w:eastAsia="Times New Roman" w:hAnsi="Arial" w:cs="Arial"/>
          <w:bCs/>
          <w:u w:val="single"/>
        </w:rPr>
        <w:t>Izba Administracji Skarbowej w Gdańsku</w:t>
      </w:r>
      <w:r w:rsidRPr="00A079E8">
        <w:rPr>
          <w:rFonts w:ascii="Arial" w:eastAsia="Times New Roman" w:hAnsi="Arial" w:cs="Arial"/>
          <w:bCs/>
        </w:rPr>
        <w:t xml:space="preserve">, </w:t>
      </w:r>
      <w:r w:rsidRPr="00A079E8">
        <w:rPr>
          <w:rFonts w:ascii="Arial" w:eastAsia="Times New Roman" w:hAnsi="Arial" w:cs="Arial"/>
        </w:rPr>
        <w:t xml:space="preserve">z siedzibą przy ul. Długiej 75/76, Gdańsk (80-831), </w:t>
      </w:r>
      <w:r w:rsidRPr="00A079E8">
        <w:rPr>
          <w:rFonts w:ascii="Arial" w:eastAsia="Times New Roman" w:hAnsi="Arial" w:cs="Arial"/>
        </w:rPr>
        <w:br/>
      </w:r>
      <w:r w:rsidRPr="00A079E8">
        <w:rPr>
          <w:rFonts w:ascii="Arial" w:eastAsia="Times New Roman" w:hAnsi="Arial" w:cs="Arial"/>
          <w:color w:val="000000"/>
        </w:rPr>
        <w:t xml:space="preserve">tel. (58) 300-23-00, fax: 58 301 43 18, </w:t>
      </w:r>
      <w:hyperlink r:id="rId8" w:history="1">
        <w:r w:rsidRPr="00A75B1C">
          <w:rPr>
            <w:rStyle w:val="Hipercze"/>
            <w:rFonts w:ascii="Arial" w:eastAsia="Times New Roman" w:hAnsi="Arial" w:cs="Arial"/>
          </w:rPr>
          <w:t>www.pomorskie.kas.gov.pl</w:t>
        </w:r>
      </w:hyperlink>
      <w:r w:rsidR="00814F7B">
        <w:rPr>
          <w:rFonts w:ascii="Arial" w:eastAsia="Times New Roman" w:hAnsi="Arial" w:cs="Arial"/>
          <w:color w:val="000000"/>
        </w:rPr>
        <w:t xml:space="preserve">, email: </w:t>
      </w:r>
      <w:r w:rsidRPr="00A079E8">
        <w:rPr>
          <w:rFonts w:ascii="Arial" w:eastAsia="Times New Roman" w:hAnsi="Arial" w:cs="Arial"/>
          <w:color w:val="000000"/>
        </w:rPr>
        <w:t>ias.gdansk@mf.gov.pl</w:t>
      </w:r>
    </w:p>
    <w:p w:rsidR="0078647D" w:rsidRPr="00A079E8" w:rsidRDefault="0078647D" w:rsidP="00FC546D">
      <w:pPr>
        <w:pStyle w:val="Lista"/>
        <w:spacing w:after="0" w:line="276" w:lineRule="auto"/>
        <w:jc w:val="both"/>
        <w:rPr>
          <w:rStyle w:val="dane1"/>
          <w:rFonts w:ascii="Arial" w:hAnsi="Arial" w:cs="Arial"/>
          <w:b/>
          <w:bCs/>
          <w:color w:val="000000"/>
        </w:rPr>
      </w:pPr>
    </w:p>
    <w:p w:rsidR="00172C30" w:rsidRPr="00A079E8" w:rsidRDefault="008368B5" w:rsidP="00FC546D">
      <w:pPr>
        <w:pStyle w:val="Lista"/>
        <w:spacing w:after="0" w:line="276" w:lineRule="auto"/>
        <w:jc w:val="both"/>
        <w:rPr>
          <w:rStyle w:val="dane1"/>
          <w:rFonts w:ascii="Arial" w:hAnsi="Arial" w:cs="Arial"/>
          <w:b/>
          <w:bCs/>
          <w:color w:val="000000"/>
        </w:rPr>
      </w:pPr>
      <w:r w:rsidRPr="00A079E8">
        <w:rPr>
          <w:rStyle w:val="dane1"/>
          <w:rFonts w:ascii="Arial" w:hAnsi="Arial" w:cs="Arial"/>
          <w:b/>
          <w:bCs/>
          <w:color w:val="000000"/>
        </w:rPr>
        <w:t>2. Przedmiot zamówienia</w:t>
      </w:r>
    </w:p>
    <w:p w:rsidR="00A079E8" w:rsidRPr="00A079E8" w:rsidRDefault="008368B5" w:rsidP="00A079E8">
      <w:pPr>
        <w:spacing w:after="0" w:line="276" w:lineRule="auto"/>
        <w:jc w:val="both"/>
        <w:rPr>
          <w:rFonts w:ascii="Arial" w:hAnsi="Arial" w:cs="Arial"/>
          <w:b/>
          <w:color w:val="000000"/>
          <w:spacing w:val="-2"/>
          <w:lang w:eastAsia="pl-PL"/>
        </w:rPr>
      </w:pPr>
      <w:r w:rsidRPr="00A079E8">
        <w:rPr>
          <w:rStyle w:val="dane1"/>
          <w:rFonts w:ascii="Arial" w:hAnsi="Arial" w:cs="Arial"/>
          <w:bCs/>
          <w:color w:val="000000"/>
        </w:rPr>
        <w:t>Przedmiotem</w:t>
      </w:r>
      <w:r w:rsidRPr="001B25A2">
        <w:rPr>
          <w:rStyle w:val="dane1"/>
          <w:rFonts w:ascii="Arial" w:hAnsi="Arial" w:cs="Arial"/>
          <w:bCs/>
          <w:color w:val="000000"/>
        </w:rPr>
        <w:t xml:space="preserve"> zamówienia </w:t>
      </w:r>
      <w:r w:rsidR="00F31D5D">
        <w:rPr>
          <w:rFonts w:ascii="Arial" w:eastAsia="Times New Roman" w:hAnsi="Arial" w:cs="Arial"/>
          <w:color w:val="000000"/>
        </w:rPr>
        <w:t xml:space="preserve">jest </w:t>
      </w:r>
      <w:r w:rsidR="00A079E8">
        <w:rPr>
          <w:rFonts w:ascii="Arial" w:eastAsia="Times New Roman" w:hAnsi="Arial" w:cs="Arial"/>
          <w:color w:val="000000"/>
        </w:rPr>
        <w:t>do</w:t>
      </w:r>
      <w:r w:rsidR="00A079E8" w:rsidRPr="00A079E8">
        <w:rPr>
          <w:rFonts w:ascii="Arial" w:eastAsia="Times New Roman" w:hAnsi="Arial" w:cs="Arial"/>
          <w:color w:val="000000"/>
        </w:rPr>
        <w:t xml:space="preserve">stawa </w:t>
      </w:r>
      <w:r w:rsidR="00A234D2">
        <w:rPr>
          <w:rFonts w:ascii="Arial" w:eastAsia="Times New Roman" w:hAnsi="Arial" w:cs="Arial"/>
          <w:color w:val="000000"/>
        </w:rPr>
        <w:t>sprzętu foto</w:t>
      </w:r>
      <w:r w:rsidR="00A234D2" w:rsidRPr="00A234D2">
        <w:rPr>
          <w:rFonts w:ascii="Arial" w:eastAsia="Times New Roman" w:hAnsi="Arial" w:cs="Arial"/>
          <w:color w:val="000000"/>
        </w:rPr>
        <w:t xml:space="preserve">graficznego dla </w:t>
      </w:r>
      <w:r w:rsidR="00A234D2" w:rsidRPr="00A234D2">
        <w:rPr>
          <w:rFonts w:ascii="Arial" w:eastAsia="Times New Roman" w:hAnsi="Arial" w:cs="Arial"/>
          <w:bCs/>
        </w:rPr>
        <w:t>Izby Administracji Skarbowej w Gdańsku</w:t>
      </w:r>
      <w:r w:rsidR="00B457FF" w:rsidRPr="00A234D2">
        <w:rPr>
          <w:rFonts w:ascii="Arial" w:eastAsia="Times New Roman" w:hAnsi="Arial" w:cs="Arial"/>
          <w:color w:val="000000"/>
        </w:rPr>
        <w:t>.</w:t>
      </w:r>
    </w:p>
    <w:p w:rsidR="00F31D5D" w:rsidRPr="00F31D5D" w:rsidRDefault="00F31D5D" w:rsidP="004D3071">
      <w:pPr>
        <w:spacing w:after="0" w:line="276" w:lineRule="auto"/>
        <w:jc w:val="both"/>
        <w:rPr>
          <w:rFonts w:ascii="Arial" w:hAnsi="Arial" w:cs="Arial"/>
        </w:rPr>
      </w:pPr>
    </w:p>
    <w:p w:rsidR="0014462A" w:rsidRPr="00F31D5D" w:rsidRDefault="0014462A" w:rsidP="00FC546D">
      <w:pPr>
        <w:pStyle w:val="Lista"/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F31D5D">
        <w:rPr>
          <w:rFonts w:ascii="Arial" w:hAnsi="Arial" w:cs="Arial"/>
          <w:b/>
        </w:rPr>
        <w:t xml:space="preserve">3. </w:t>
      </w:r>
      <w:r w:rsidR="00CF644B" w:rsidRPr="00F31D5D">
        <w:rPr>
          <w:rFonts w:ascii="Arial" w:eastAsia="Times New Roman" w:hAnsi="Arial" w:cs="Arial"/>
          <w:b/>
        </w:rPr>
        <w:t>O</w:t>
      </w:r>
      <w:r w:rsidR="00172C30" w:rsidRPr="00F31D5D">
        <w:rPr>
          <w:rFonts w:ascii="Arial" w:eastAsia="Times New Roman" w:hAnsi="Arial" w:cs="Arial"/>
          <w:b/>
        </w:rPr>
        <w:t>pis przedmiotu zamówienia</w:t>
      </w:r>
    </w:p>
    <w:p w:rsidR="00F31D5D" w:rsidRDefault="00E2337D" w:rsidP="00F31D5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Zamówienie </w:t>
      </w:r>
      <w:r w:rsidR="00F31D5D">
        <w:rPr>
          <w:rFonts w:ascii="Arial" w:hAnsi="Arial" w:cs="Arial"/>
        </w:rPr>
        <w:t xml:space="preserve">nie zostało </w:t>
      </w:r>
      <w:r w:rsidR="00285E0C" w:rsidRPr="001B25A2">
        <w:rPr>
          <w:rFonts w:ascii="Arial" w:hAnsi="Arial" w:cs="Arial"/>
        </w:rPr>
        <w:t xml:space="preserve">podzielone na części. </w:t>
      </w:r>
    </w:p>
    <w:p w:rsidR="009C67AD" w:rsidRDefault="009C67AD" w:rsidP="00F31D5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5C57C4">
        <w:rPr>
          <w:rFonts w:ascii="Arial" w:hAnsi="Arial" w:cs="Arial"/>
        </w:rPr>
        <w:t xml:space="preserve">Przedmiotem dostawy </w:t>
      </w:r>
      <w:r w:rsidR="00A234D2">
        <w:rPr>
          <w:rFonts w:ascii="Arial" w:hAnsi="Arial" w:cs="Arial"/>
        </w:rPr>
        <w:t>jest dostawa sprzętu fotograficznego dla Izby Administracji Skarbowej w Gdańsku</w:t>
      </w:r>
      <w:r>
        <w:rPr>
          <w:rFonts w:ascii="Arial" w:hAnsi="Arial" w:cs="Arial"/>
        </w:rPr>
        <w:t>.</w:t>
      </w:r>
    </w:p>
    <w:p w:rsidR="009C67AD" w:rsidRDefault="009C67AD" w:rsidP="00F31D5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 Szczegółowy opis przedmiotu zamówienia zawiera załącznik nr 1, stanowiący opis przedmiotu zamówienia.</w:t>
      </w:r>
    </w:p>
    <w:p w:rsidR="000E7035" w:rsidRDefault="000E7035" w:rsidP="00F31D5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Miejsce dostawy: </w:t>
      </w:r>
      <w:r w:rsidR="00A234D2">
        <w:rPr>
          <w:rFonts w:ascii="Arial" w:hAnsi="Arial" w:cs="Arial"/>
        </w:rPr>
        <w:t>Izba Administracji Skarbowej w Gdańsku ul. Długa 75/76.</w:t>
      </w:r>
    </w:p>
    <w:p w:rsidR="000E7035" w:rsidRPr="00F31D5D" w:rsidRDefault="000E7035" w:rsidP="00F31D5D">
      <w:pPr>
        <w:spacing w:after="0" w:line="276" w:lineRule="auto"/>
        <w:jc w:val="both"/>
        <w:rPr>
          <w:rFonts w:ascii="Arial" w:hAnsi="Arial" w:cs="Arial"/>
          <w:color w:val="000000"/>
          <w:spacing w:val="-2"/>
          <w:lang w:eastAsia="pl-PL"/>
        </w:rPr>
      </w:pPr>
    </w:p>
    <w:p w:rsidR="00F31D5D" w:rsidRPr="00F31D5D" w:rsidRDefault="006D06CF" w:rsidP="00F31D5D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1B25A2">
        <w:rPr>
          <w:rStyle w:val="dane1"/>
          <w:rFonts w:ascii="Arial" w:hAnsi="Arial" w:cs="Arial"/>
          <w:b/>
          <w:bCs/>
          <w:color w:val="000000"/>
        </w:rPr>
        <w:t>4</w:t>
      </w:r>
      <w:r w:rsidR="008368B5" w:rsidRPr="001B25A2">
        <w:rPr>
          <w:rStyle w:val="dane1"/>
          <w:rFonts w:ascii="Arial" w:hAnsi="Arial" w:cs="Arial"/>
          <w:b/>
          <w:bCs/>
          <w:color w:val="000000"/>
        </w:rPr>
        <w:t xml:space="preserve">. </w:t>
      </w:r>
      <w:r w:rsidR="00B066DD" w:rsidRPr="001B25A2">
        <w:rPr>
          <w:rStyle w:val="dane1"/>
          <w:rFonts w:ascii="Arial" w:hAnsi="Arial" w:cs="Arial"/>
          <w:b/>
          <w:bCs/>
          <w:color w:val="000000"/>
        </w:rPr>
        <w:t xml:space="preserve">O </w:t>
      </w:r>
      <w:r w:rsidR="00B066DD" w:rsidRPr="00F31D5D">
        <w:rPr>
          <w:rFonts w:ascii="Arial" w:eastAsia="Times New Roman" w:hAnsi="Arial" w:cs="Arial"/>
          <w:b/>
        </w:rPr>
        <w:t>udzielenie zamówienia mogą ubiegać się Wykonawcy</w:t>
      </w:r>
      <w:r w:rsidR="000B153F" w:rsidRPr="00F31D5D">
        <w:rPr>
          <w:rFonts w:ascii="Arial" w:eastAsia="Times New Roman" w:hAnsi="Arial" w:cs="Arial"/>
          <w:b/>
        </w:rPr>
        <w:t>, którzy:</w:t>
      </w:r>
    </w:p>
    <w:p w:rsidR="00F31D5D" w:rsidRPr="00F31D5D" w:rsidRDefault="00F31D5D" w:rsidP="001D580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posiadają z</w:t>
      </w:r>
      <w:r w:rsidRPr="00F31D5D">
        <w:rPr>
          <w:rFonts w:ascii="Arial" w:hAnsi="Arial" w:cs="Arial"/>
        </w:rPr>
        <w:t>dolności do występowania w obrocie gospodarczym,</w:t>
      </w:r>
    </w:p>
    <w:p w:rsidR="00F31D5D" w:rsidRPr="00F31D5D" w:rsidRDefault="00F31D5D" w:rsidP="001D5804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uprawnienia</w:t>
      </w:r>
      <w:r w:rsidRPr="00F31D5D">
        <w:rPr>
          <w:rFonts w:ascii="Arial" w:hAnsi="Arial" w:cs="Arial"/>
        </w:rPr>
        <w:t xml:space="preserve"> do prowadzenia określonej działalności gospodarczej lub zawodowej o ile wynika to z odrębnych przepisów,</w:t>
      </w:r>
    </w:p>
    <w:p w:rsidR="00F31D5D" w:rsidRPr="00F31D5D" w:rsidRDefault="00652695" w:rsidP="001D5804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są w </w:t>
      </w:r>
      <w:r w:rsidR="00F31D5D">
        <w:rPr>
          <w:rFonts w:ascii="Arial" w:hAnsi="Arial" w:cs="Arial"/>
        </w:rPr>
        <w:t>s</w:t>
      </w:r>
      <w:r w:rsidR="00F31D5D" w:rsidRPr="00F31D5D">
        <w:rPr>
          <w:rFonts w:ascii="Arial" w:hAnsi="Arial" w:cs="Arial"/>
        </w:rPr>
        <w:t>ytuacji ekonomicznej lub finansowej,</w:t>
      </w:r>
      <w:r>
        <w:rPr>
          <w:rFonts w:ascii="Arial" w:hAnsi="Arial" w:cs="Arial"/>
        </w:rPr>
        <w:t xml:space="preserve"> pozwalającej na zrealizowanie zamówienia,</w:t>
      </w:r>
    </w:p>
    <w:p w:rsidR="00F31D5D" w:rsidRPr="00F31D5D" w:rsidRDefault="00B425A2" w:rsidP="001D5804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z</w:t>
      </w:r>
      <w:r w:rsidR="00F31D5D" w:rsidRPr="00F31D5D">
        <w:rPr>
          <w:rFonts w:ascii="Arial" w:hAnsi="Arial" w:cs="Arial"/>
        </w:rPr>
        <w:t>dol</w:t>
      </w:r>
      <w:r w:rsidR="00652695">
        <w:rPr>
          <w:rFonts w:ascii="Arial" w:hAnsi="Arial" w:cs="Arial"/>
        </w:rPr>
        <w:t>ności technic</w:t>
      </w:r>
      <w:r>
        <w:rPr>
          <w:rFonts w:ascii="Arial" w:hAnsi="Arial" w:cs="Arial"/>
        </w:rPr>
        <w:t>zne lub zawodowe, pozwalające</w:t>
      </w:r>
      <w:r w:rsidR="00652695">
        <w:rPr>
          <w:rFonts w:ascii="Arial" w:hAnsi="Arial" w:cs="Arial"/>
        </w:rPr>
        <w:t xml:space="preserve"> na zrealizowanie zamówienia.</w:t>
      </w:r>
    </w:p>
    <w:p w:rsidR="00B76D37" w:rsidRDefault="001D7AAF" w:rsidP="00F31D5D">
      <w:pPr>
        <w:spacing w:after="0" w:line="276" w:lineRule="auto"/>
        <w:jc w:val="both"/>
        <w:rPr>
          <w:rFonts w:ascii="Arial" w:hAnsi="Arial" w:cs="Arial"/>
        </w:rPr>
      </w:pPr>
      <w:r w:rsidRPr="00F31D5D">
        <w:rPr>
          <w:rFonts w:ascii="Arial" w:hAnsi="Arial" w:cs="Arial"/>
        </w:rPr>
        <w:t>Na potwierdzenie powyższych warunków Wykonawca składa z ofertą</w:t>
      </w:r>
      <w:r w:rsidR="00B76D37">
        <w:rPr>
          <w:rFonts w:ascii="Arial" w:hAnsi="Arial" w:cs="Arial"/>
        </w:rPr>
        <w:t>:</w:t>
      </w:r>
    </w:p>
    <w:p w:rsidR="00B457FF" w:rsidRPr="00CD54DA" w:rsidRDefault="001D7AAF" w:rsidP="00CD54D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B76D37">
        <w:rPr>
          <w:rFonts w:ascii="Arial" w:hAnsi="Arial" w:cs="Arial"/>
        </w:rPr>
        <w:t>oświadczenie o spełnianiu warunków według załącznika nr</w:t>
      </w:r>
      <w:r w:rsidR="00321508">
        <w:rPr>
          <w:rFonts w:ascii="Arial" w:hAnsi="Arial" w:cs="Arial"/>
        </w:rPr>
        <w:t xml:space="preserve"> 3</w:t>
      </w:r>
      <w:r w:rsidR="00B76D37">
        <w:rPr>
          <w:rFonts w:ascii="Arial" w:hAnsi="Arial" w:cs="Arial"/>
        </w:rPr>
        <w:t>,</w:t>
      </w:r>
    </w:p>
    <w:p w:rsidR="00B457FF" w:rsidRDefault="00B457FF" w:rsidP="00DD5B95">
      <w:pPr>
        <w:spacing w:after="0" w:line="240" w:lineRule="auto"/>
        <w:jc w:val="both"/>
        <w:rPr>
          <w:rFonts w:ascii="Arial" w:hAnsi="Arial" w:cs="Arial"/>
        </w:rPr>
      </w:pPr>
    </w:p>
    <w:p w:rsidR="00B066DD" w:rsidRPr="00F31D5D" w:rsidRDefault="00B066DD" w:rsidP="001D580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F31D5D">
        <w:rPr>
          <w:rFonts w:ascii="Arial" w:eastAsia="Times New Roman" w:hAnsi="Arial" w:cs="Arial"/>
          <w:b/>
        </w:rPr>
        <w:t>Sposób przygotowania oferty:</w:t>
      </w:r>
    </w:p>
    <w:p w:rsidR="00D12C98" w:rsidRPr="001B25A2" w:rsidRDefault="00B066DD" w:rsidP="001D58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25A2">
        <w:rPr>
          <w:rFonts w:ascii="Arial" w:eastAsia="Times New Roman" w:hAnsi="Arial" w:cs="Arial"/>
          <w:bCs/>
        </w:rPr>
        <w:t>c</w:t>
      </w:r>
      <w:r w:rsidR="00652695">
        <w:rPr>
          <w:rFonts w:ascii="Arial" w:eastAsia="Times New Roman" w:hAnsi="Arial" w:cs="Arial"/>
          <w:bCs/>
        </w:rPr>
        <w:t>ena oferty musi być podana w złotych</w:t>
      </w:r>
      <w:r w:rsidR="005C57C4">
        <w:rPr>
          <w:rFonts w:ascii="Arial" w:eastAsia="Times New Roman" w:hAnsi="Arial" w:cs="Arial"/>
          <w:bCs/>
        </w:rPr>
        <w:t xml:space="preserve"> polskich</w:t>
      </w:r>
      <w:r w:rsidRPr="001B25A2">
        <w:rPr>
          <w:rFonts w:ascii="Arial" w:eastAsia="Times New Roman" w:hAnsi="Arial" w:cs="Arial"/>
          <w:bCs/>
        </w:rPr>
        <w:t>, z dokładnością do</w:t>
      </w:r>
      <w:r w:rsidR="00D12C98" w:rsidRPr="001B25A2">
        <w:rPr>
          <w:rFonts w:ascii="Arial" w:eastAsia="Times New Roman" w:hAnsi="Arial" w:cs="Arial"/>
          <w:bCs/>
        </w:rPr>
        <w:t xml:space="preserve"> drugiego miejsca po przecinku </w:t>
      </w:r>
      <w:r w:rsidRPr="001B25A2">
        <w:rPr>
          <w:rFonts w:ascii="Arial" w:eastAsia="Times New Roman" w:hAnsi="Arial" w:cs="Arial"/>
          <w:bCs/>
        </w:rPr>
        <w:t>i zawierać wszelkie koszty związane z realizacją przedmiotu zamówienia,</w:t>
      </w:r>
    </w:p>
    <w:p w:rsidR="00B066DD" w:rsidRPr="00652695" w:rsidRDefault="00B425A2" w:rsidP="001D58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</w:rPr>
        <w:t>o</w:t>
      </w:r>
      <w:r w:rsidR="00B066DD" w:rsidRPr="001B25A2">
        <w:rPr>
          <w:rFonts w:ascii="Arial" w:eastAsia="Times New Roman" w:hAnsi="Arial" w:cs="Arial"/>
          <w:kern w:val="2"/>
        </w:rPr>
        <w:t>ferta i załączniki podpisane przez pełnomocnika Wykonawcy wymagają załączenia właściwego pełnomocnictwa.</w:t>
      </w:r>
    </w:p>
    <w:p w:rsidR="00065DF9" w:rsidRPr="001B25A2" w:rsidRDefault="00B066DD" w:rsidP="00DD5B95">
      <w:pPr>
        <w:pStyle w:val="Lista"/>
        <w:spacing w:after="0" w:line="240" w:lineRule="auto"/>
        <w:jc w:val="both"/>
        <w:rPr>
          <w:rFonts w:ascii="Arial" w:hAnsi="Arial" w:cs="Arial"/>
        </w:rPr>
      </w:pPr>
      <w:r w:rsidRPr="001B25A2">
        <w:rPr>
          <w:rStyle w:val="dane1"/>
          <w:rFonts w:ascii="Arial" w:hAnsi="Arial" w:cs="Arial"/>
          <w:b/>
          <w:bCs/>
          <w:color w:val="000000"/>
          <w:lang w:eastAsia="en-US"/>
        </w:rPr>
        <w:lastRenderedPageBreak/>
        <w:t xml:space="preserve">5. </w:t>
      </w:r>
      <w:r w:rsidR="008368B5" w:rsidRPr="001B25A2">
        <w:rPr>
          <w:rStyle w:val="dane1"/>
          <w:rFonts w:ascii="Arial" w:hAnsi="Arial" w:cs="Arial"/>
          <w:b/>
          <w:bCs/>
          <w:color w:val="000000"/>
          <w:lang w:eastAsia="en-US"/>
        </w:rPr>
        <w:t>Termin realizacji zamówienia</w:t>
      </w:r>
    </w:p>
    <w:p w:rsidR="00065DF9" w:rsidRPr="001B25A2" w:rsidRDefault="008368B5" w:rsidP="00DD5B95">
      <w:pPr>
        <w:pStyle w:val="Lista"/>
        <w:spacing w:after="0" w:line="240" w:lineRule="auto"/>
        <w:ind w:left="284"/>
        <w:jc w:val="both"/>
        <w:rPr>
          <w:rFonts w:ascii="Arial" w:hAnsi="Arial" w:cs="Arial"/>
        </w:rPr>
      </w:pPr>
      <w:r w:rsidRPr="001B25A2">
        <w:rPr>
          <w:rFonts w:ascii="Arial" w:hAnsi="Arial" w:cs="Arial"/>
        </w:rPr>
        <w:t xml:space="preserve">Termin </w:t>
      </w:r>
      <w:r w:rsidR="00652695">
        <w:rPr>
          <w:rFonts w:ascii="Arial" w:hAnsi="Arial" w:cs="Arial"/>
        </w:rPr>
        <w:t xml:space="preserve">realizacji zamówienia: </w:t>
      </w:r>
      <w:r w:rsidR="007C6D8F">
        <w:rPr>
          <w:rFonts w:ascii="Arial" w:hAnsi="Arial" w:cs="Arial"/>
          <w:b/>
        </w:rPr>
        <w:t xml:space="preserve">do </w:t>
      </w:r>
      <w:r w:rsidR="0067610F">
        <w:rPr>
          <w:rFonts w:ascii="Arial" w:hAnsi="Arial" w:cs="Arial"/>
          <w:b/>
        </w:rPr>
        <w:t>15</w:t>
      </w:r>
      <w:r w:rsidR="00B457FF">
        <w:rPr>
          <w:rFonts w:ascii="Arial" w:hAnsi="Arial" w:cs="Arial"/>
          <w:b/>
        </w:rPr>
        <w:t xml:space="preserve"> </w:t>
      </w:r>
      <w:r w:rsidR="0067610F">
        <w:rPr>
          <w:rFonts w:ascii="Arial" w:hAnsi="Arial" w:cs="Arial"/>
          <w:b/>
        </w:rPr>
        <w:t>listopada</w:t>
      </w:r>
      <w:r w:rsidR="00B457FF">
        <w:rPr>
          <w:rFonts w:ascii="Arial" w:hAnsi="Arial" w:cs="Arial"/>
          <w:b/>
        </w:rPr>
        <w:t xml:space="preserve"> 2021 r.</w:t>
      </w:r>
    </w:p>
    <w:p w:rsidR="0078647D" w:rsidRPr="001B25A2" w:rsidRDefault="0078647D" w:rsidP="00DD5B95">
      <w:pPr>
        <w:pStyle w:val="Standard"/>
        <w:suppressAutoHyphens w:val="0"/>
        <w:spacing w:after="0" w:line="240" w:lineRule="auto"/>
        <w:jc w:val="both"/>
        <w:rPr>
          <w:rFonts w:ascii="Arial" w:hAnsi="Arial" w:cs="Arial"/>
          <w:b/>
          <w:bCs/>
          <w:lang w:eastAsia="en-US"/>
        </w:rPr>
      </w:pPr>
    </w:p>
    <w:p w:rsidR="00065DF9" w:rsidRPr="001B25A2" w:rsidRDefault="00B066DD" w:rsidP="00FC546D">
      <w:pPr>
        <w:pStyle w:val="Standard"/>
        <w:suppressAutoHyphens w:val="0"/>
        <w:spacing w:after="0"/>
        <w:jc w:val="both"/>
        <w:rPr>
          <w:rFonts w:ascii="Arial" w:hAnsi="Arial" w:cs="Arial"/>
          <w:b/>
          <w:bCs/>
          <w:lang w:eastAsia="en-US"/>
        </w:rPr>
      </w:pPr>
      <w:r w:rsidRPr="001B25A2">
        <w:rPr>
          <w:rFonts w:ascii="Arial" w:hAnsi="Arial" w:cs="Arial"/>
          <w:b/>
          <w:bCs/>
          <w:lang w:eastAsia="en-US"/>
        </w:rPr>
        <w:t>6</w:t>
      </w:r>
      <w:r w:rsidR="008368B5" w:rsidRPr="001B25A2">
        <w:rPr>
          <w:rFonts w:ascii="Arial" w:hAnsi="Arial" w:cs="Arial"/>
          <w:b/>
          <w:bCs/>
          <w:lang w:eastAsia="en-US"/>
        </w:rPr>
        <w:t>. Osob</w:t>
      </w:r>
      <w:r w:rsidR="009A260E" w:rsidRPr="001B25A2">
        <w:rPr>
          <w:rFonts w:ascii="Arial" w:hAnsi="Arial" w:cs="Arial"/>
          <w:b/>
          <w:bCs/>
          <w:lang w:eastAsia="en-US"/>
        </w:rPr>
        <w:t>a</w:t>
      </w:r>
      <w:r w:rsidR="008368B5" w:rsidRPr="001B25A2">
        <w:rPr>
          <w:rFonts w:ascii="Arial" w:hAnsi="Arial" w:cs="Arial"/>
          <w:b/>
          <w:bCs/>
          <w:lang w:eastAsia="en-US"/>
        </w:rPr>
        <w:t xml:space="preserve"> do kontaktu w sprawie zamówienia:</w:t>
      </w:r>
    </w:p>
    <w:p w:rsidR="009427A5" w:rsidRPr="00B425A2" w:rsidRDefault="00A03357" w:rsidP="004D3071">
      <w:pPr>
        <w:pStyle w:val="Standard"/>
        <w:suppressAutoHyphens w:val="0"/>
        <w:spacing w:after="0"/>
        <w:ind w:left="284"/>
        <w:jc w:val="both"/>
        <w:rPr>
          <w:rFonts w:ascii="Arial" w:hAnsi="Arial" w:cs="Arial"/>
        </w:rPr>
      </w:pPr>
      <w:r w:rsidRPr="00B425A2">
        <w:rPr>
          <w:rFonts w:ascii="Arial" w:hAnsi="Arial" w:cs="Arial"/>
          <w:lang w:eastAsia="en-US"/>
        </w:rPr>
        <w:t>O</w:t>
      </w:r>
      <w:r w:rsidR="008368B5" w:rsidRPr="00B425A2">
        <w:rPr>
          <w:rFonts w:ascii="Arial" w:hAnsi="Arial" w:cs="Arial"/>
        </w:rPr>
        <w:t>sob</w:t>
      </w:r>
      <w:r w:rsidR="004D3071" w:rsidRPr="00B425A2">
        <w:rPr>
          <w:rFonts w:ascii="Arial" w:hAnsi="Arial" w:cs="Arial"/>
        </w:rPr>
        <w:t>ą</w:t>
      </w:r>
      <w:r w:rsidR="008368B5" w:rsidRPr="00B425A2">
        <w:rPr>
          <w:rFonts w:ascii="Arial" w:hAnsi="Arial" w:cs="Arial"/>
        </w:rPr>
        <w:t xml:space="preserve"> </w:t>
      </w:r>
      <w:r w:rsidRPr="00B425A2">
        <w:rPr>
          <w:rFonts w:ascii="Arial" w:hAnsi="Arial" w:cs="Arial"/>
        </w:rPr>
        <w:t>u</w:t>
      </w:r>
      <w:r w:rsidR="004D3071" w:rsidRPr="00B425A2">
        <w:rPr>
          <w:rFonts w:ascii="Arial" w:hAnsi="Arial" w:cs="Arial"/>
          <w:lang w:eastAsia="en-US"/>
        </w:rPr>
        <w:t>poważnioną</w:t>
      </w:r>
      <w:r w:rsidRPr="00B425A2">
        <w:rPr>
          <w:rFonts w:ascii="Arial" w:hAnsi="Arial" w:cs="Arial"/>
          <w:lang w:eastAsia="en-US"/>
        </w:rPr>
        <w:t xml:space="preserve"> </w:t>
      </w:r>
      <w:r w:rsidR="008368B5" w:rsidRPr="00B425A2">
        <w:rPr>
          <w:rFonts w:ascii="Arial" w:hAnsi="Arial" w:cs="Arial"/>
        </w:rPr>
        <w:t>do kontakt</w:t>
      </w:r>
      <w:r w:rsidR="009A260E" w:rsidRPr="00B425A2">
        <w:rPr>
          <w:rFonts w:ascii="Arial" w:hAnsi="Arial" w:cs="Arial"/>
        </w:rPr>
        <w:t>ów</w:t>
      </w:r>
      <w:r w:rsidR="004D3071" w:rsidRPr="00B425A2">
        <w:rPr>
          <w:rFonts w:ascii="Arial" w:hAnsi="Arial" w:cs="Arial"/>
        </w:rPr>
        <w:t xml:space="preserve"> w imieniu Zamawiającego jest</w:t>
      </w:r>
      <w:r w:rsidR="008368B5" w:rsidRPr="00B425A2">
        <w:rPr>
          <w:rFonts w:ascii="Arial" w:hAnsi="Arial" w:cs="Arial"/>
        </w:rPr>
        <w:t>:</w:t>
      </w:r>
    </w:p>
    <w:p w:rsidR="00B457FF" w:rsidRDefault="0082305E" w:rsidP="00B457FF">
      <w:pPr>
        <w:pStyle w:val="Standard"/>
        <w:suppressAutoHyphens w:val="0"/>
        <w:spacing w:after="0"/>
        <w:ind w:left="284"/>
        <w:jc w:val="both"/>
        <w:rPr>
          <w:rFonts w:ascii="Segoe UI" w:hAnsi="Segoe UI" w:cs="Segoe UI"/>
          <w:color w:val="262626"/>
        </w:rPr>
      </w:pPr>
      <w:r w:rsidRPr="00B425A2">
        <w:rPr>
          <w:rFonts w:ascii="Arial" w:hAnsi="Arial" w:cs="Arial"/>
          <w:lang w:eastAsia="en-US"/>
        </w:rPr>
        <w:t xml:space="preserve">- </w:t>
      </w:r>
      <w:r w:rsidR="00CD54DA">
        <w:rPr>
          <w:rFonts w:ascii="Arial" w:hAnsi="Arial" w:cs="Arial"/>
        </w:rPr>
        <w:t>Jan Chmara</w:t>
      </w:r>
      <w:r w:rsidR="00652695" w:rsidRPr="00B425A2">
        <w:rPr>
          <w:rFonts w:ascii="Arial" w:hAnsi="Arial" w:cs="Arial"/>
        </w:rPr>
        <w:t xml:space="preserve"> </w:t>
      </w:r>
      <w:r w:rsidR="00652695" w:rsidRPr="005C57C4">
        <w:rPr>
          <w:rFonts w:ascii="Arial" w:hAnsi="Arial" w:cs="Arial"/>
        </w:rPr>
        <w:t xml:space="preserve">tel. </w:t>
      </w:r>
      <w:r w:rsidR="00B457FF" w:rsidRPr="00B457FF">
        <w:rPr>
          <w:rFonts w:ascii="Arial" w:hAnsi="Arial" w:cs="Arial"/>
        </w:rPr>
        <w:t>(58)</w:t>
      </w:r>
      <w:r w:rsidR="00886F48">
        <w:rPr>
          <w:rFonts w:ascii="Arial" w:hAnsi="Arial" w:cs="Arial"/>
        </w:rPr>
        <w:t xml:space="preserve"> </w:t>
      </w:r>
      <w:r w:rsidR="00CD54DA">
        <w:rPr>
          <w:rFonts w:ascii="Arial" w:hAnsi="Arial" w:cs="Arial"/>
        </w:rPr>
        <w:t>30-02-368</w:t>
      </w:r>
      <w:r w:rsidR="006E65E3" w:rsidRPr="00B457FF">
        <w:rPr>
          <w:rFonts w:ascii="Arial" w:hAnsi="Arial" w:cs="Arial"/>
        </w:rPr>
        <w:t>,</w:t>
      </w:r>
      <w:r w:rsidR="00652695" w:rsidRPr="00B457FF">
        <w:rPr>
          <w:rFonts w:ascii="Arial" w:hAnsi="Arial" w:cs="Arial"/>
        </w:rPr>
        <w:t xml:space="preserve"> e-mail: </w:t>
      </w:r>
      <w:hyperlink r:id="rId9" w:history="1">
        <w:r w:rsidR="00CD54DA" w:rsidRPr="005F1C23">
          <w:rPr>
            <w:rStyle w:val="Hipercze"/>
            <w:rFonts w:ascii="Arial" w:hAnsi="Arial" w:cs="Arial"/>
          </w:rPr>
          <w:t>jan.chmara@mf.gov.pl</w:t>
        </w:r>
      </w:hyperlink>
    </w:p>
    <w:p w:rsidR="00B457FF" w:rsidRDefault="00B457FF" w:rsidP="00B457FF">
      <w:pPr>
        <w:pStyle w:val="Standard"/>
        <w:suppressAutoHyphens w:val="0"/>
        <w:spacing w:after="0"/>
        <w:jc w:val="both"/>
        <w:rPr>
          <w:rFonts w:ascii="Segoe UI" w:hAnsi="Segoe UI" w:cs="Segoe UI"/>
          <w:color w:val="262626"/>
        </w:rPr>
      </w:pPr>
    </w:p>
    <w:p w:rsidR="00065DF9" w:rsidRPr="00B425A2" w:rsidRDefault="00B066DD" w:rsidP="00B457FF">
      <w:pPr>
        <w:pStyle w:val="Standard"/>
        <w:suppressAutoHyphens w:val="0"/>
        <w:spacing w:after="0"/>
        <w:jc w:val="both"/>
        <w:rPr>
          <w:rFonts w:ascii="Arial" w:eastAsia="Times New Roman" w:hAnsi="Arial" w:cs="Arial"/>
          <w:b/>
          <w:bCs/>
          <w:color w:val="000000"/>
        </w:rPr>
      </w:pPr>
      <w:r w:rsidRPr="00B425A2">
        <w:rPr>
          <w:rFonts w:ascii="Arial" w:eastAsia="Times New Roman" w:hAnsi="Arial" w:cs="Arial"/>
          <w:b/>
          <w:bCs/>
          <w:color w:val="000000"/>
        </w:rPr>
        <w:t>7</w:t>
      </w:r>
      <w:r w:rsidR="008368B5" w:rsidRPr="00B425A2">
        <w:rPr>
          <w:rFonts w:ascii="Arial" w:eastAsia="Times New Roman" w:hAnsi="Arial" w:cs="Arial"/>
          <w:b/>
          <w:bCs/>
          <w:color w:val="000000"/>
        </w:rPr>
        <w:t>. Termin i sposób złożenia oferty:</w:t>
      </w:r>
    </w:p>
    <w:p w:rsidR="00B425A2" w:rsidRDefault="00B425A2" w:rsidP="001D5804">
      <w:pPr>
        <w:pStyle w:val="Standard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368B5" w:rsidRPr="00B425A2">
        <w:rPr>
          <w:rFonts w:ascii="Arial" w:hAnsi="Arial" w:cs="Arial"/>
        </w:rPr>
        <w:t>fertę należy przesłać</w:t>
      </w:r>
      <w:r w:rsidR="008368B5" w:rsidRPr="00B425A2">
        <w:rPr>
          <w:rFonts w:ascii="Arial" w:eastAsia="Times New Roman" w:hAnsi="Arial" w:cs="Arial"/>
          <w:color w:val="000000"/>
        </w:rPr>
        <w:t xml:space="preserve"> drogą elektroniczną na adres email: </w:t>
      </w:r>
      <w:hyperlink r:id="rId10" w:history="1">
        <w:r w:rsidRPr="0068219D">
          <w:rPr>
            <w:rStyle w:val="Hipercze"/>
            <w:rFonts w:ascii="Arial" w:eastAsia="Times New Roman" w:hAnsi="Arial" w:cs="Arial"/>
          </w:rPr>
          <w:t>przetargi.ias.gdansk@mf.gov.pl</w:t>
        </w:r>
      </w:hyperlink>
      <w:r w:rsidR="00321508">
        <w:rPr>
          <w:rFonts w:ascii="Arial" w:eastAsia="Times New Roman" w:hAnsi="Arial" w:cs="Arial"/>
          <w:color w:val="000000"/>
        </w:rPr>
        <w:t>, w przypadku przesłania oferty w zaszyfrowanym folderze należy przesłać hasło na wskazany e-mail najpóźniej następnego dnia do godz. 9:00 po terminie składania ofert.</w:t>
      </w:r>
    </w:p>
    <w:p w:rsidR="00B425A2" w:rsidRPr="00B425A2" w:rsidRDefault="00B425A2" w:rsidP="001D5804">
      <w:pPr>
        <w:pStyle w:val="Standard"/>
        <w:numPr>
          <w:ilvl w:val="0"/>
          <w:numId w:val="10"/>
        </w:numPr>
        <w:spacing w:after="0"/>
        <w:jc w:val="both"/>
        <w:rPr>
          <w:rStyle w:val="Hipercze"/>
          <w:rFonts w:ascii="Arial" w:hAnsi="Arial" w:cs="Arial"/>
          <w:color w:val="00000A"/>
          <w:u w:val="none"/>
        </w:rPr>
      </w:pPr>
      <w:r>
        <w:rPr>
          <w:rFonts w:ascii="Arial" w:hAnsi="Arial" w:cs="Arial"/>
          <w:lang w:eastAsia="pl-PL"/>
        </w:rPr>
        <w:t>t</w:t>
      </w:r>
      <w:r w:rsidR="008368B5" w:rsidRPr="00B425A2">
        <w:rPr>
          <w:rFonts w:ascii="Arial" w:hAnsi="Arial" w:cs="Arial"/>
          <w:lang w:eastAsia="pl-PL"/>
        </w:rPr>
        <w:t>ermin składania ofert upływ</w:t>
      </w:r>
      <w:r w:rsidR="008368B5" w:rsidRPr="00B425A2">
        <w:rPr>
          <w:rFonts w:ascii="Arial" w:hAnsi="Arial" w:cs="Arial"/>
          <w:color w:val="000000"/>
          <w:lang w:eastAsia="pl-PL"/>
        </w:rPr>
        <w:t>a</w:t>
      </w:r>
      <w:r w:rsidR="008368B5" w:rsidRPr="00B425A2">
        <w:rPr>
          <w:rFonts w:ascii="Arial" w:hAnsi="Arial" w:cs="Arial"/>
          <w:color w:val="FF6600"/>
          <w:lang w:eastAsia="pl-PL"/>
        </w:rPr>
        <w:t xml:space="preserve"> </w:t>
      </w:r>
      <w:r w:rsidR="008368B5" w:rsidRPr="00B425A2">
        <w:rPr>
          <w:rFonts w:ascii="Arial" w:hAnsi="Arial" w:cs="Arial"/>
          <w:color w:val="000000"/>
          <w:lang w:eastAsia="pl-PL"/>
        </w:rPr>
        <w:t xml:space="preserve">dnia </w:t>
      </w:r>
      <w:r w:rsidR="00886F48" w:rsidRPr="00886F48">
        <w:rPr>
          <w:rFonts w:ascii="Arial" w:hAnsi="Arial" w:cs="Arial"/>
          <w:b/>
          <w:color w:val="000000"/>
          <w:lang w:eastAsia="pl-PL"/>
        </w:rPr>
        <w:t>28</w:t>
      </w:r>
      <w:r w:rsidR="00C85025" w:rsidRPr="00886F48">
        <w:rPr>
          <w:rFonts w:ascii="Arial" w:hAnsi="Arial" w:cs="Arial"/>
          <w:b/>
          <w:color w:val="000000"/>
          <w:lang w:eastAsia="pl-PL"/>
        </w:rPr>
        <w:t xml:space="preserve"> </w:t>
      </w:r>
      <w:r w:rsidR="00B457FF" w:rsidRPr="00886F48">
        <w:rPr>
          <w:rFonts w:ascii="Arial" w:hAnsi="Arial" w:cs="Arial"/>
          <w:b/>
          <w:color w:val="000000"/>
          <w:lang w:eastAsia="pl-PL"/>
        </w:rPr>
        <w:t>września</w:t>
      </w:r>
      <w:r w:rsidR="00652695" w:rsidRPr="00886F48">
        <w:rPr>
          <w:rFonts w:ascii="Arial" w:hAnsi="Arial" w:cs="Arial"/>
          <w:b/>
          <w:color w:val="000000"/>
          <w:lang w:eastAsia="pl-PL"/>
        </w:rPr>
        <w:t xml:space="preserve"> </w:t>
      </w:r>
      <w:r w:rsidR="00652695" w:rsidRPr="00886F48">
        <w:rPr>
          <w:rFonts w:ascii="Arial" w:hAnsi="Arial" w:cs="Arial"/>
          <w:b/>
          <w:bCs/>
          <w:color w:val="000000"/>
          <w:lang w:eastAsia="pl-PL"/>
        </w:rPr>
        <w:t>2021</w:t>
      </w:r>
      <w:r w:rsidR="008368B5" w:rsidRPr="00886F48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8368B5" w:rsidRPr="00886F48">
        <w:rPr>
          <w:rFonts w:ascii="Arial" w:hAnsi="Arial" w:cs="Arial"/>
          <w:b/>
          <w:color w:val="000000"/>
          <w:lang w:eastAsia="pl-PL"/>
        </w:rPr>
        <w:t>r</w:t>
      </w:r>
      <w:r w:rsidR="008368B5" w:rsidRPr="00B425A2">
        <w:rPr>
          <w:rFonts w:ascii="Arial" w:hAnsi="Arial" w:cs="Arial"/>
          <w:b/>
          <w:color w:val="000000"/>
          <w:lang w:eastAsia="pl-PL"/>
        </w:rPr>
        <w:t>.</w:t>
      </w:r>
      <w:r w:rsidR="008368B5" w:rsidRPr="00B425A2">
        <w:rPr>
          <w:rFonts w:ascii="Arial" w:hAnsi="Arial" w:cs="Arial"/>
          <w:color w:val="000000"/>
          <w:lang w:eastAsia="pl-PL"/>
        </w:rPr>
        <w:t xml:space="preserve"> </w:t>
      </w:r>
      <w:r w:rsidR="008368B5" w:rsidRPr="00B425A2">
        <w:rPr>
          <w:rFonts w:ascii="Arial" w:hAnsi="Arial" w:cs="Arial"/>
          <w:lang w:eastAsia="pl-PL"/>
        </w:rPr>
        <w:t xml:space="preserve">Decyduje data wpływu </w:t>
      </w:r>
      <w:r w:rsidR="00F75892">
        <w:rPr>
          <w:rFonts w:ascii="Arial" w:hAnsi="Arial" w:cs="Arial"/>
          <w:lang w:eastAsia="pl-PL"/>
        </w:rPr>
        <w:br/>
      </w:r>
      <w:r w:rsidR="00652695" w:rsidRPr="00B425A2">
        <w:rPr>
          <w:rFonts w:ascii="Arial" w:hAnsi="Arial" w:cs="Arial"/>
          <w:lang w:eastAsia="pl-PL"/>
        </w:rPr>
        <w:t xml:space="preserve">na </w:t>
      </w:r>
      <w:r w:rsidR="00AD0E47" w:rsidRPr="00B425A2">
        <w:rPr>
          <w:rFonts w:ascii="Arial" w:hAnsi="Arial" w:cs="Arial"/>
          <w:lang w:eastAsia="pl-PL"/>
        </w:rPr>
        <w:t>skrzynkę pocztową</w:t>
      </w:r>
      <w:r w:rsidR="00FC546D" w:rsidRPr="00B425A2">
        <w:rPr>
          <w:rFonts w:ascii="Arial" w:hAnsi="Arial" w:cs="Arial"/>
          <w:lang w:eastAsia="pl-PL"/>
        </w:rPr>
        <w:t xml:space="preserve"> Zamawiającego na adres e-mail:</w:t>
      </w:r>
      <w:r w:rsidRPr="00B425A2">
        <w:rPr>
          <w:rFonts w:ascii="Arial" w:eastAsia="Times New Roman" w:hAnsi="Arial" w:cs="Arial"/>
          <w:color w:val="000000"/>
        </w:rPr>
        <w:t xml:space="preserve"> </w:t>
      </w:r>
      <w:hyperlink r:id="rId11" w:history="1">
        <w:r w:rsidR="00174915" w:rsidRPr="00B425A2">
          <w:rPr>
            <w:rStyle w:val="Hipercze"/>
            <w:rFonts w:ascii="Arial" w:hAnsi="Arial" w:cs="Arial"/>
          </w:rPr>
          <w:t>przetargi.ias.gdansk@mf.gov.pl</w:t>
        </w:r>
      </w:hyperlink>
    </w:p>
    <w:p w:rsidR="00B425A2" w:rsidRDefault="00B425A2" w:rsidP="00B425A2">
      <w:pPr>
        <w:pStyle w:val="Standard"/>
        <w:spacing w:after="0"/>
        <w:ind w:left="720"/>
        <w:jc w:val="both"/>
        <w:rPr>
          <w:rFonts w:ascii="Arial" w:hAnsi="Arial" w:cs="Arial"/>
        </w:rPr>
      </w:pPr>
    </w:p>
    <w:p w:rsidR="005E7A7D" w:rsidRPr="00B425A2" w:rsidRDefault="005E7A7D" w:rsidP="000B706C">
      <w:pPr>
        <w:pStyle w:val="Standard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B425A2">
        <w:rPr>
          <w:rFonts w:ascii="Arial" w:hAnsi="Arial" w:cs="Arial"/>
          <w:b/>
        </w:rPr>
        <w:t>Termin związania ofertą:</w:t>
      </w:r>
    </w:p>
    <w:p w:rsidR="00B425A2" w:rsidRDefault="00B425A2" w:rsidP="001D5804">
      <w:pPr>
        <w:pStyle w:val="Standard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E7A7D" w:rsidRPr="00B425A2">
        <w:rPr>
          <w:rFonts w:ascii="Arial" w:hAnsi="Arial" w:cs="Arial"/>
        </w:rPr>
        <w:t>ykonawca pozostaje związany zł</w:t>
      </w:r>
      <w:r w:rsidR="00153178" w:rsidRPr="00B425A2">
        <w:rPr>
          <w:rFonts w:ascii="Arial" w:hAnsi="Arial" w:cs="Arial"/>
        </w:rPr>
        <w:t>ożoną ofertą przez okres 30 dni</w:t>
      </w:r>
      <w:r w:rsidR="00227C90">
        <w:rPr>
          <w:rFonts w:ascii="Arial" w:hAnsi="Arial" w:cs="Arial"/>
        </w:rPr>
        <w:t>.</w:t>
      </w:r>
      <w:r w:rsidR="00321508">
        <w:rPr>
          <w:rFonts w:ascii="Arial" w:hAnsi="Arial" w:cs="Arial"/>
        </w:rPr>
        <w:t xml:space="preserve"> </w:t>
      </w:r>
    </w:p>
    <w:p w:rsidR="00DD5B95" w:rsidRDefault="00153178" w:rsidP="001D5804">
      <w:pPr>
        <w:pStyle w:val="Standard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425A2">
        <w:rPr>
          <w:rFonts w:ascii="Arial" w:hAnsi="Arial" w:cs="Arial"/>
        </w:rPr>
        <w:t>b</w:t>
      </w:r>
      <w:r w:rsidR="005E7A7D" w:rsidRPr="00B425A2">
        <w:rPr>
          <w:rFonts w:ascii="Arial" w:hAnsi="Arial" w:cs="Arial"/>
        </w:rPr>
        <w:t>ieg terminu rozpoczyna się wraz z upływem terminu złożenia oferty.</w:t>
      </w:r>
    </w:p>
    <w:p w:rsidR="000B706C" w:rsidRPr="00321508" w:rsidRDefault="000B706C" w:rsidP="000B706C">
      <w:pPr>
        <w:pStyle w:val="Standard"/>
        <w:spacing w:after="0"/>
        <w:ind w:left="720"/>
        <w:jc w:val="both"/>
        <w:rPr>
          <w:rFonts w:ascii="Arial" w:hAnsi="Arial" w:cs="Arial"/>
        </w:rPr>
      </w:pPr>
    </w:p>
    <w:p w:rsidR="00065DF9" w:rsidRPr="00321508" w:rsidRDefault="008368B5" w:rsidP="000B706C">
      <w:pPr>
        <w:pStyle w:val="Standard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="Arial" w:hAnsi="Arial" w:cs="Arial"/>
        </w:rPr>
      </w:pPr>
      <w:r w:rsidRPr="00321508">
        <w:rPr>
          <w:rFonts w:ascii="Arial" w:hAnsi="Arial" w:cs="Arial"/>
          <w:b/>
          <w:bCs/>
          <w:lang w:eastAsia="en-US"/>
        </w:rPr>
        <w:t>Kryteria wyboru oferty:</w:t>
      </w:r>
    </w:p>
    <w:p w:rsidR="00321508" w:rsidRPr="00321508" w:rsidRDefault="00321508" w:rsidP="00321508">
      <w:pPr>
        <w:pStyle w:val="Standard"/>
        <w:suppressAutoHyphens w:val="0"/>
        <w:spacing w:after="0"/>
        <w:jc w:val="both"/>
        <w:rPr>
          <w:rFonts w:ascii="Arial" w:hAnsi="Arial" w:cs="Arial"/>
        </w:rPr>
      </w:pPr>
      <w:r w:rsidRPr="00321508">
        <w:rPr>
          <w:rFonts w:ascii="Arial" w:hAnsi="Arial" w:cs="Arial"/>
          <w:lang w:eastAsia="en-US"/>
        </w:rPr>
        <w:t>Kryterium wyboru będzie cena. Zamawiający wybierze ofertę z najniższą ceną brutto spośród złożonych ofert.</w:t>
      </w:r>
    </w:p>
    <w:p w:rsidR="00652695" w:rsidRPr="001B25A2" w:rsidRDefault="00652695" w:rsidP="000B706C">
      <w:pPr>
        <w:pStyle w:val="Standard"/>
        <w:suppressAutoHyphens w:val="0"/>
        <w:spacing w:after="0"/>
        <w:jc w:val="both"/>
        <w:rPr>
          <w:rFonts w:ascii="Arial" w:hAnsi="Arial" w:cs="Arial"/>
        </w:rPr>
      </w:pPr>
    </w:p>
    <w:p w:rsidR="0078647D" w:rsidRDefault="00182661" w:rsidP="00FC546D">
      <w:pPr>
        <w:pStyle w:val="Standard"/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lang w:eastAsia="en-US"/>
        </w:rPr>
        <w:t>10</w:t>
      </w:r>
      <w:r w:rsidR="008368B5" w:rsidRPr="001B25A2">
        <w:rPr>
          <w:rFonts w:ascii="Arial" w:eastAsia="Times New Roman" w:hAnsi="Arial" w:cs="Arial"/>
          <w:b/>
          <w:bCs/>
          <w:color w:val="000000"/>
          <w:lang w:eastAsia="en-US"/>
        </w:rPr>
        <w:t>. O wynikach postępowania</w:t>
      </w:r>
      <w:r w:rsidR="008368B5" w:rsidRPr="001B25A2">
        <w:rPr>
          <w:rFonts w:ascii="Arial" w:eastAsia="Times New Roman" w:hAnsi="Arial" w:cs="Arial"/>
          <w:color w:val="000000"/>
          <w:lang w:eastAsia="en-US"/>
        </w:rPr>
        <w:t xml:space="preserve"> jego uczestnicy zostaną poinformowani drogą mailową.</w:t>
      </w:r>
    </w:p>
    <w:p w:rsidR="00EF21F9" w:rsidRPr="001B25A2" w:rsidRDefault="00EF21F9" w:rsidP="00FC546D">
      <w:pPr>
        <w:pStyle w:val="Standard"/>
        <w:suppressAutoHyphens w:val="0"/>
        <w:spacing w:after="0"/>
        <w:jc w:val="both"/>
        <w:rPr>
          <w:rFonts w:ascii="Arial" w:hAnsi="Arial" w:cs="Arial"/>
        </w:rPr>
      </w:pPr>
    </w:p>
    <w:p w:rsidR="00065DF9" w:rsidRPr="001B25A2" w:rsidRDefault="00182661" w:rsidP="00FC546D">
      <w:pPr>
        <w:pStyle w:val="Standard"/>
        <w:suppressAutoHyphens w:val="0"/>
        <w:spacing w:after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11</w:t>
      </w:r>
      <w:r w:rsidR="008368B5" w:rsidRPr="001B25A2">
        <w:rPr>
          <w:rFonts w:ascii="Arial" w:hAnsi="Arial" w:cs="Arial"/>
          <w:b/>
          <w:bCs/>
          <w:lang w:eastAsia="en-US"/>
        </w:rPr>
        <w:t>. Opis sposob</w:t>
      </w:r>
      <w:r w:rsidR="00174915" w:rsidRPr="001B25A2">
        <w:rPr>
          <w:rFonts w:ascii="Arial" w:hAnsi="Arial" w:cs="Arial"/>
          <w:b/>
          <w:bCs/>
          <w:lang w:eastAsia="en-US"/>
        </w:rPr>
        <w:t xml:space="preserve">u obliczenia ceny, rozliczenia, </w:t>
      </w:r>
      <w:r w:rsidR="008368B5" w:rsidRPr="001B25A2">
        <w:rPr>
          <w:rFonts w:ascii="Arial" w:hAnsi="Arial" w:cs="Arial"/>
          <w:b/>
          <w:bCs/>
          <w:lang w:eastAsia="en-US"/>
        </w:rPr>
        <w:t>płatności</w:t>
      </w:r>
      <w:r w:rsidR="00174915" w:rsidRPr="001B25A2">
        <w:rPr>
          <w:rFonts w:ascii="Arial" w:hAnsi="Arial" w:cs="Arial"/>
          <w:b/>
          <w:bCs/>
          <w:lang w:eastAsia="en-US"/>
        </w:rPr>
        <w:t>, przygotowania oferty</w:t>
      </w:r>
      <w:r w:rsidR="008368B5" w:rsidRPr="001B25A2">
        <w:rPr>
          <w:rFonts w:ascii="Arial" w:hAnsi="Arial" w:cs="Arial"/>
          <w:b/>
          <w:bCs/>
          <w:lang w:eastAsia="en-US"/>
        </w:rPr>
        <w:t>:</w:t>
      </w:r>
    </w:p>
    <w:p w:rsidR="00B425A2" w:rsidRDefault="00F21F99" w:rsidP="001D5804">
      <w:pPr>
        <w:pStyle w:val="Standard"/>
        <w:numPr>
          <w:ilvl w:val="0"/>
          <w:numId w:val="13"/>
        </w:numPr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c</w:t>
      </w:r>
      <w:r w:rsidR="008368B5" w:rsidRPr="001B25A2">
        <w:rPr>
          <w:rFonts w:ascii="Arial" w:hAnsi="Arial" w:cs="Arial"/>
          <w:lang w:eastAsia="en-US"/>
        </w:rPr>
        <w:t>ena oferty musi być wyrażona w złotych polskich</w:t>
      </w:r>
      <w:r w:rsidR="00CD54DA">
        <w:rPr>
          <w:rFonts w:ascii="Arial" w:hAnsi="Arial" w:cs="Arial"/>
          <w:lang w:eastAsia="en-US"/>
        </w:rPr>
        <w:t xml:space="preserve"> z dokładnością do dwóch miejsc </w:t>
      </w:r>
      <w:r w:rsidR="00B425A2">
        <w:rPr>
          <w:rFonts w:ascii="Arial" w:hAnsi="Arial" w:cs="Arial"/>
          <w:lang w:eastAsia="en-US"/>
        </w:rPr>
        <w:t>po przecinku,</w:t>
      </w:r>
    </w:p>
    <w:p w:rsidR="00B425A2" w:rsidRPr="00B425A2" w:rsidRDefault="00F21F99" w:rsidP="001D5804">
      <w:pPr>
        <w:pStyle w:val="Standard"/>
        <w:numPr>
          <w:ilvl w:val="0"/>
          <w:numId w:val="13"/>
        </w:numPr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auto"/>
        </w:rPr>
        <w:t>o</w:t>
      </w:r>
      <w:r w:rsidR="00B066DD" w:rsidRPr="00B425A2">
        <w:rPr>
          <w:rFonts w:ascii="Arial" w:eastAsia="Times New Roman" w:hAnsi="Arial" w:cs="Arial"/>
          <w:bCs/>
          <w:color w:val="auto"/>
        </w:rPr>
        <w:t>fertę należy sporządzić na załączonym formularzu, podając cenę ryczałtową dla całości zamówienia</w:t>
      </w:r>
      <w:r w:rsidR="009D32A6" w:rsidRPr="00B425A2">
        <w:rPr>
          <w:rFonts w:ascii="Arial" w:eastAsia="Times New Roman" w:hAnsi="Arial" w:cs="Arial"/>
          <w:bCs/>
          <w:color w:val="auto"/>
        </w:rPr>
        <w:t xml:space="preserve"> </w:t>
      </w:r>
      <w:r w:rsidR="00B066DD" w:rsidRPr="00B425A2">
        <w:rPr>
          <w:rFonts w:ascii="Arial" w:eastAsia="Times New Roman" w:hAnsi="Arial" w:cs="Arial"/>
          <w:bCs/>
          <w:color w:val="auto"/>
        </w:rPr>
        <w:t>wraz ze wszystkimi jego składowymi</w:t>
      </w:r>
      <w:r w:rsidR="00B425A2">
        <w:rPr>
          <w:rFonts w:ascii="Arial" w:eastAsia="Times New Roman" w:hAnsi="Arial" w:cs="Arial"/>
          <w:bCs/>
          <w:color w:val="auto"/>
        </w:rPr>
        <w:t>,</w:t>
      </w:r>
    </w:p>
    <w:p w:rsidR="00B425A2" w:rsidRPr="00B425A2" w:rsidRDefault="00F21F99" w:rsidP="001D5804">
      <w:pPr>
        <w:pStyle w:val="Standard"/>
        <w:numPr>
          <w:ilvl w:val="0"/>
          <w:numId w:val="13"/>
        </w:numPr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p</w:t>
      </w:r>
      <w:r w:rsidR="008368B5" w:rsidRPr="00B425A2">
        <w:rPr>
          <w:rFonts w:ascii="Arial" w:eastAsia="Times New Roman" w:hAnsi="Arial" w:cs="Arial"/>
          <w:color w:val="000000"/>
          <w:lang w:eastAsia="en-US"/>
        </w:rPr>
        <w:t>łatność nastąpi w formie przelewu na rachunek bankowy wskazany przez Wykonawcę</w:t>
      </w:r>
      <w:r w:rsidR="00EF21F9" w:rsidRPr="00B425A2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E21535" w:rsidRPr="00B425A2">
        <w:rPr>
          <w:rFonts w:ascii="Arial" w:eastAsia="Times New Roman" w:hAnsi="Arial" w:cs="Arial"/>
          <w:color w:val="000000"/>
          <w:lang w:eastAsia="en-US"/>
        </w:rPr>
        <w:t>w fakturze według term</w:t>
      </w:r>
      <w:r w:rsidR="00B425A2">
        <w:rPr>
          <w:rFonts w:ascii="Arial" w:eastAsia="Times New Roman" w:hAnsi="Arial" w:cs="Arial"/>
          <w:color w:val="000000"/>
          <w:lang w:eastAsia="en-US"/>
        </w:rPr>
        <w:t>inu określonego we wzorze umowy,</w:t>
      </w:r>
    </w:p>
    <w:p w:rsidR="00F21F99" w:rsidRDefault="00EF21F9" w:rsidP="001D5804">
      <w:pPr>
        <w:pStyle w:val="Standard"/>
        <w:numPr>
          <w:ilvl w:val="0"/>
          <w:numId w:val="13"/>
        </w:numPr>
        <w:suppressAutoHyphens w:val="0"/>
        <w:spacing w:after="0"/>
        <w:jc w:val="both"/>
        <w:rPr>
          <w:rFonts w:ascii="Arial" w:hAnsi="Arial" w:cs="Arial"/>
        </w:rPr>
      </w:pPr>
      <w:r w:rsidRPr="00B425A2">
        <w:rPr>
          <w:rFonts w:ascii="Arial" w:eastAsia="Times New Roman" w:hAnsi="Arial" w:cs="Arial"/>
          <w:color w:val="000000"/>
          <w:lang w:eastAsia="en-US"/>
        </w:rPr>
        <w:t xml:space="preserve">Wykonawca zgodnie z ustawą z dnia 9 listopada 2018 r. o elektronicznym fakturowaniu w zamówieniach publicznych, koncesjach na roboty budowlane lub usługi oraz partnerstwie publiczno-prywatnym (Dz. U. z 2020 r. poz. 1666 z </w:t>
      </w:r>
      <w:proofErr w:type="spellStart"/>
      <w:r w:rsidRPr="00B425A2">
        <w:rPr>
          <w:rFonts w:ascii="Arial" w:eastAsia="Times New Roman" w:hAnsi="Arial" w:cs="Arial"/>
          <w:color w:val="000000"/>
          <w:lang w:eastAsia="en-US"/>
        </w:rPr>
        <w:t>późn</w:t>
      </w:r>
      <w:proofErr w:type="spellEnd"/>
      <w:r w:rsidRPr="00B425A2">
        <w:rPr>
          <w:rFonts w:ascii="Arial" w:eastAsia="Times New Roman" w:hAnsi="Arial" w:cs="Arial"/>
          <w:color w:val="000000"/>
          <w:lang w:eastAsia="en-US"/>
        </w:rPr>
        <w:t>. zm.) będzie mógł przesłać Zamawiającem</w:t>
      </w:r>
      <w:r w:rsidR="00321508">
        <w:rPr>
          <w:rFonts w:ascii="Arial" w:eastAsia="Times New Roman" w:hAnsi="Arial" w:cs="Arial"/>
          <w:color w:val="000000"/>
          <w:lang w:eastAsia="en-US"/>
        </w:rPr>
        <w:t>u drogą elektroniczną (</w:t>
      </w:r>
      <w:r w:rsidRPr="00B425A2">
        <w:rPr>
          <w:rFonts w:ascii="Arial" w:eastAsia="Times New Roman" w:hAnsi="Arial" w:cs="Arial"/>
          <w:color w:val="000000"/>
          <w:lang w:eastAsia="en-US"/>
        </w:rPr>
        <w:t>za pośrednictwem  platformy PFF) faktury elektroniczne (z załącznikami) związane z realizacją umowy dla przedmiotowej sprawy. Numer adresu PEF Zamawiającego 5831237173.</w:t>
      </w:r>
    </w:p>
    <w:p w:rsidR="00174915" w:rsidRPr="00F21F99" w:rsidRDefault="00174915" w:rsidP="001D5804">
      <w:pPr>
        <w:pStyle w:val="Standard"/>
        <w:numPr>
          <w:ilvl w:val="0"/>
          <w:numId w:val="13"/>
        </w:numPr>
        <w:suppressAutoHyphens w:val="0"/>
        <w:spacing w:after="0"/>
        <w:jc w:val="both"/>
        <w:rPr>
          <w:rFonts w:ascii="Arial" w:hAnsi="Arial" w:cs="Arial"/>
        </w:rPr>
      </w:pPr>
      <w:r w:rsidRPr="00F21F99">
        <w:rPr>
          <w:rFonts w:ascii="Arial" w:eastAsia="Times New Roman" w:hAnsi="Arial" w:cs="Arial"/>
          <w:color w:val="000000"/>
          <w:lang w:eastAsia="en-US"/>
        </w:rPr>
        <w:t>Sposób przygotowania oferty:</w:t>
      </w:r>
    </w:p>
    <w:p w:rsidR="00F21F99" w:rsidRDefault="00174915" w:rsidP="001D5804">
      <w:pPr>
        <w:pStyle w:val="Standard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1B25A2">
        <w:rPr>
          <w:rFonts w:ascii="Arial" w:eastAsia="Times New Roman" w:hAnsi="Arial" w:cs="Arial"/>
          <w:color w:val="000000"/>
          <w:lang w:eastAsia="en-US"/>
        </w:rPr>
        <w:t>ofertę należy sporzą</w:t>
      </w:r>
      <w:r w:rsidR="00FC546D" w:rsidRPr="001B25A2">
        <w:rPr>
          <w:rFonts w:ascii="Arial" w:eastAsia="Times New Roman" w:hAnsi="Arial" w:cs="Arial"/>
          <w:color w:val="000000"/>
          <w:lang w:eastAsia="en-US"/>
        </w:rPr>
        <w:t xml:space="preserve">dzić na załączonym formularzu </w:t>
      </w:r>
      <w:r w:rsidR="003577D0" w:rsidRPr="001B25A2">
        <w:rPr>
          <w:rFonts w:ascii="Arial" w:eastAsia="Times New Roman" w:hAnsi="Arial" w:cs="Arial"/>
          <w:color w:val="000000"/>
          <w:lang w:eastAsia="en-US"/>
        </w:rPr>
        <w:t>ofertowym,</w:t>
      </w:r>
    </w:p>
    <w:p w:rsidR="00F21F99" w:rsidRDefault="00174915" w:rsidP="001D5804">
      <w:pPr>
        <w:pStyle w:val="Standard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F21F99">
        <w:rPr>
          <w:rFonts w:ascii="Arial" w:eastAsia="Times New Roman" w:hAnsi="Arial" w:cs="Arial"/>
          <w:color w:val="000000"/>
          <w:lang w:eastAsia="en-US"/>
        </w:rPr>
        <w:t>oferta i załączniki podpisane przez pełnomocnika wykonawcy wymagają załąc</w:t>
      </w:r>
      <w:r w:rsidR="00F21F99">
        <w:rPr>
          <w:rFonts w:ascii="Arial" w:eastAsia="Times New Roman" w:hAnsi="Arial" w:cs="Arial"/>
          <w:color w:val="000000"/>
          <w:lang w:eastAsia="en-US"/>
        </w:rPr>
        <w:t>zenia właściwego pełnomocnictwa,</w:t>
      </w:r>
    </w:p>
    <w:p w:rsidR="008770BE" w:rsidRPr="00F75892" w:rsidRDefault="00F21F99" w:rsidP="008770BE">
      <w:pPr>
        <w:pStyle w:val="Standard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o</w:t>
      </w:r>
      <w:r w:rsidR="008770BE" w:rsidRPr="00F21F99">
        <w:rPr>
          <w:rFonts w:ascii="Arial" w:eastAsia="Times New Roman" w:hAnsi="Arial" w:cs="Arial"/>
          <w:color w:val="000000"/>
          <w:lang w:eastAsia="en-US"/>
        </w:rPr>
        <w:t>fertę należy sporządzić w j. polskim pod rygorem nieważności.</w:t>
      </w:r>
    </w:p>
    <w:p w:rsidR="00EF21F9" w:rsidRPr="001B25A2" w:rsidRDefault="00EF21F9" w:rsidP="00EF21F9">
      <w:pPr>
        <w:pStyle w:val="Standard"/>
        <w:spacing w:after="0"/>
        <w:ind w:left="851"/>
        <w:jc w:val="both"/>
        <w:rPr>
          <w:rFonts w:ascii="Arial" w:eastAsia="Times New Roman" w:hAnsi="Arial" w:cs="Arial"/>
          <w:color w:val="000000"/>
          <w:lang w:eastAsia="en-US"/>
        </w:rPr>
      </w:pPr>
    </w:p>
    <w:p w:rsidR="00BC7E18" w:rsidRPr="001B25A2" w:rsidRDefault="00182661" w:rsidP="00FC546D">
      <w:pPr>
        <w:pStyle w:val="Standard"/>
        <w:spacing w:after="0"/>
        <w:jc w:val="both"/>
        <w:rPr>
          <w:rFonts w:ascii="Arial" w:eastAsia="Times New Roman" w:hAnsi="Arial" w:cs="Arial"/>
          <w:b/>
          <w:color w:val="000000"/>
          <w:lang w:eastAsia="en-US"/>
        </w:rPr>
      </w:pPr>
      <w:r>
        <w:rPr>
          <w:rFonts w:ascii="Arial" w:eastAsia="Times New Roman" w:hAnsi="Arial" w:cs="Arial"/>
          <w:b/>
          <w:color w:val="000000"/>
          <w:lang w:eastAsia="en-US"/>
        </w:rPr>
        <w:lastRenderedPageBreak/>
        <w:t>12</w:t>
      </w:r>
      <w:r w:rsidR="00BC7E18" w:rsidRPr="001B25A2">
        <w:rPr>
          <w:rFonts w:ascii="Arial" w:eastAsia="Times New Roman" w:hAnsi="Arial" w:cs="Arial"/>
          <w:b/>
          <w:color w:val="000000"/>
          <w:lang w:eastAsia="en-US"/>
        </w:rPr>
        <w:t>. Inne informacje:</w:t>
      </w:r>
    </w:p>
    <w:p w:rsidR="004F40CE" w:rsidRDefault="00BC7E18" w:rsidP="001D5804">
      <w:pPr>
        <w:pStyle w:val="Standard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1B25A2">
        <w:rPr>
          <w:rFonts w:ascii="Arial" w:eastAsia="Times New Roman" w:hAnsi="Arial" w:cs="Arial"/>
          <w:color w:val="000000"/>
          <w:lang w:eastAsia="en-US"/>
        </w:rPr>
        <w:t>postępowanie jest jawne. Części oferty zastrzeżone przez Wykonawcę jako stanowiące tajemnicę przedsiębiorstwa, w rozumieniu przepisów o zwalczaniu nieuczciwej konkurencji, powinny być zawarte w ofercie w sposób umożliwiający Zamawiającemu udostępnienie (na pisemny wniosek Wykonawcy) jawnych elementów oferty. Wykonawca nie może zastrzec następujących informacji: nazwy (firmy), adresu, ceny, zakresu realizacji zamówienia, terminu wykonania zamówienia, okresu gwarancji i warunków płatności. Wykonawca winien uzasadnić przyczynę ustanowienia tajemnicy przedsiębiorcy,</w:t>
      </w:r>
    </w:p>
    <w:p w:rsidR="004F40CE" w:rsidRDefault="00BC7E18" w:rsidP="001D5804">
      <w:pPr>
        <w:pStyle w:val="Standard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4F40CE">
        <w:rPr>
          <w:rFonts w:ascii="Arial" w:eastAsia="Times New Roman" w:hAnsi="Arial" w:cs="Arial"/>
          <w:color w:val="000000"/>
          <w:lang w:eastAsia="en-US"/>
        </w:rPr>
        <w:t>Zamawiający zastrzega sobie prawo do unieważnienia post</w:t>
      </w:r>
      <w:r w:rsidR="00C76360" w:rsidRPr="004F40CE">
        <w:rPr>
          <w:rFonts w:ascii="Arial" w:eastAsia="Times New Roman" w:hAnsi="Arial" w:cs="Arial"/>
          <w:color w:val="000000"/>
          <w:lang w:eastAsia="en-US"/>
        </w:rPr>
        <w:t xml:space="preserve">ępowania na każdym jego etapie </w:t>
      </w:r>
      <w:r w:rsidRPr="004F40CE">
        <w:rPr>
          <w:rFonts w:ascii="Arial" w:eastAsia="Times New Roman" w:hAnsi="Arial" w:cs="Arial"/>
          <w:color w:val="000000"/>
          <w:lang w:eastAsia="en-US"/>
        </w:rPr>
        <w:t>bez podania przyczyny. Koszt przygotowania oferty nie będzie obciążał Zamawiającego,</w:t>
      </w:r>
    </w:p>
    <w:p w:rsidR="004F40CE" w:rsidRDefault="00BC7E18" w:rsidP="001D5804">
      <w:pPr>
        <w:pStyle w:val="Standard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4F40CE">
        <w:rPr>
          <w:rFonts w:ascii="Arial" w:eastAsia="Times New Roman" w:hAnsi="Arial" w:cs="Arial"/>
          <w:color w:val="000000"/>
          <w:lang w:eastAsia="en-US"/>
        </w:rPr>
        <w:t>Zamawiający zastrzega sobie prawo do skontaktowania się z wybranymi Wykonawcami w celu</w:t>
      </w:r>
      <w:r w:rsidR="0032219A" w:rsidRPr="004F40CE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F40CE">
        <w:rPr>
          <w:rFonts w:ascii="Arial" w:eastAsia="Times New Roman" w:hAnsi="Arial" w:cs="Arial"/>
          <w:color w:val="000000"/>
          <w:lang w:eastAsia="en-US"/>
        </w:rPr>
        <w:t>doprecyzowania ofert,</w:t>
      </w:r>
    </w:p>
    <w:p w:rsidR="004F40CE" w:rsidRDefault="00BC7E18" w:rsidP="001D5804">
      <w:pPr>
        <w:pStyle w:val="Standard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4F40CE">
        <w:rPr>
          <w:rFonts w:ascii="Arial" w:eastAsia="Times New Roman" w:hAnsi="Arial" w:cs="Arial"/>
          <w:color w:val="000000"/>
          <w:lang w:eastAsia="en-US"/>
        </w:rPr>
        <w:t>niniejsze Zapytanie ofertowe nie stanowi oferty w myśl art. 66 kodeksu cywilnego, jak również</w:t>
      </w:r>
      <w:r w:rsidR="0032219A" w:rsidRPr="004F40CE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F40CE">
        <w:rPr>
          <w:rFonts w:ascii="Arial" w:eastAsia="Times New Roman" w:hAnsi="Arial" w:cs="Arial"/>
          <w:color w:val="000000"/>
          <w:lang w:eastAsia="en-US"/>
        </w:rPr>
        <w:t>nie jest ogłoszeniem w rozumieniu ustawy Prawo zamówień publicznych,</w:t>
      </w:r>
    </w:p>
    <w:p w:rsidR="004F40CE" w:rsidRDefault="00BC7E18" w:rsidP="001D5804">
      <w:pPr>
        <w:pStyle w:val="Standard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4F40CE">
        <w:rPr>
          <w:rFonts w:ascii="Arial" w:eastAsia="Times New Roman" w:hAnsi="Arial" w:cs="Arial"/>
          <w:color w:val="000000"/>
          <w:lang w:eastAsia="en-US"/>
        </w:rPr>
        <w:t>każdy Wykonawca może złożyć 1 ofertę. Przed upływem terminu do składania ofert Wykonawca może zmienić lub wycofać ofertę,</w:t>
      </w:r>
    </w:p>
    <w:p w:rsidR="00BC7E18" w:rsidRPr="004F40CE" w:rsidRDefault="00BC7E18" w:rsidP="001D5804">
      <w:pPr>
        <w:pStyle w:val="Standard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4F40CE">
        <w:rPr>
          <w:rFonts w:ascii="Arial" w:eastAsia="Times New Roman" w:hAnsi="Arial" w:cs="Arial"/>
          <w:color w:val="000000"/>
          <w:lang w:eastAsia="en-US"/>
        </w:rPr>
        <w:t>w trakcie prowadzenia postępowania dopuszcza się możliwość realizacji zamówienia przez</w:t>
      </w:r>
      <w:r w:rsidR="00CC7ABA" w:rsidRPr="004F40CE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E10E00">
        <w:rPr>
          <w:rFonts w:ascii="Arial" w:eastAsia="Times New Roman" w:hAnsi="Arial" w:cs="Arial"/>
          <w:color w:val="000000"/>
          <w:lang w:eastAsia="en-US"/>
        </w:rPr>
        <w:t>podwykonawców.</w:t>
      </w:r>
    </w:p>
    <w:p w:rsidR="00065DF9" w:rsidRPr="001B25A2" w:rsidRDefault="00EA4C27" w:rsidP="00FC546D">
      <w:pPr>
        <w:pStyle w:val="Standard"/>
        <w:suppressAutoHyphens w:val="0"/>
        <w:spacing w:after="0"/>
        <w:jc w:val="both"/>
        <w:rPr>
          <w:rFonts w:ascii="Arial" w:hAnsi="Arial" w:cs="Arial"/>
          <w:u w:val="single"/>
          <w:lang w:eastAsia="en-US"/>
        </w:rPr>
      </w:pPr>
      <w:r w:rsidRPr="001B25A2">
        <w:rPr>
          <w:rFonts w:ascii="Arial" w:hAnsi="Arial" w:cs="Arial"/>
          <w:u w:val="single"/>
          <w:lang w:eastAsia="en-US"/>
        </w:rPr>
        <w:br/>
      </w:r>
      <w:r w:rsidR="00D31E11" w:rsidRPr="001B25A2">
        <w:rPr>
          <w:rFonts w:ascii="Arial" w:hAnsi="Arial" w:cs="Arial"/>
          <w:u w:val="single"/>
          <w:lang w:eastAsia="en-US"/>
        </w:rPr>
        <w:t>Z</w:t>
      </w:r>
      <w:r w:rsidR="008368B5" w:rsidRPr="001B25A2">
        <w:rPr>
          <w:rFonts w:ascii="Arial" w:hAnsi="Arial" w:cs="Arial"/>
          <w:u w:val="single"/>
          <w:lang w:eastAsia="en-US"/>
        </w:rPr>
        <w:t>ałącz</w:t>
      </w:r>
      <w:r w:rsidR="00D31E11" w:rsidRPr="001B25A2">
        <w:rPr>
          <w:rFonts w:ascii="Arial" w:hAnsi="Arial" w:cs="Arial"/>
          <w:u w:val="single"/>
          <w:lang w:eastAsia="en-US"/>
        </w:rPr>
        <w:t>n</w:t>
      </w:r>
      <w:r w:rsidR="008368B5" w:rsidRPr="001B25A2">
        <w:rPr>
          <w:rFonts w:ascii="Arial" w:hAnsi="Arial" w:cs="Arial"/>
          <w:u w:val="single"/>
          <w:lang w:eastAsia="en-US"/>
        </w:rPr>
        <w:t>i</w:t>
      </w:r>
      <w:r w:rsidR="00D31E11" w:rsidRPr="001B25A2">
        <w:rPr>
          <w:rFonts w:ascii="Arial" w:hAnsi="Arial" w:cs="Arial"/>
          <w:u w:val="single"/>
          <w:lang w:eastAsia="en-US"/>
        </w:rPr>
        <w:t>ki</w:t>
      </w:r>
      <w:r w:rsidR="008368B5" w:rsidRPr="001B25A2">
        <w:rPr>
          <w:rFonts w:ascii="Arial" w:hAnsi="Arial" w:cs="Arial"/>
          <w:u w:val="single"/>
          <w:lang w:eastAsia="en-US"/>
        </w:rPr>
        <w:t>:</w:t>
      </w:r>
    </w:p>
    <w:p w:rsidR="00321508" w:rsidRDefault="004506F4" w:rsidP="001D5804">
      <w:pPr>
        <w:pStyle w:val="Standard"/>
        <w:numPr>
          <w:ilvl w:val="0"/>
          <w:numId w:val="1"/>
        </w:numPr>
        <w:suppressAutoHyphens w:val="0"/>
        <w:spacing w:after="0"/>
        <w:ind w:left="284" w:hanging="283"/>
        <w:jc w:val="both"/>
        <w:rPr>
          <w:rFonts w:ascii="Arial" w:hAnsi="Arial" w:cs="Arial"/>
          <w:lang w:eastAsia="en-US"/>
        </w:rPr>
      </w:pPr>
      <w:r w:rsidRPr="001B25A2">
        <w:rPr>
          <w:rFonts w:ascii="Arial" w:hAnsi="Arial" w:cs="Arial"/>
          <w:lang w:eastAsia="en-US"/>
        </w:rPr>
        <w:t>załącznik nr 1</w:t>
      </w:r>
      <w:r w:rsidR="00C76360">
        <w:rPr>
          <w:rFonts w:ascii="Arial" w:hAnsi="Arial" w:cs="Arial"/>
          <w:lang w:eastAsia="en-US"/>
        </w:rPr>
        <w:t xml:space="preserve"> </w:t>
      </w:r>
      <w:r w:rsidR="00321508">
        <w:rPr>
          <w:rFonts w:ascii="Arial" w:hAnsi="Arial" w:cs="Arial"/>
          <w:lang w:eastAsia="en-US"/>
        </w:rPr>
        <w:t>–</w:t>
      </w:r>
      <w:r w:rsidR="00C76360">
        <w:rPr>
          <w:rFonts w:ascii="Arial" w:hAnsi="Arial" w:cs="Arial"/>
          <w:lang w:eastAsia="en-US"/>
        </w:rPr>
        <w:t xml:space="preserve"> </w:t>
      </w:r>
      <w:r w:rsidR="00321508">
        <w:rPr>
          <w:rFonts w:ascii="Arial" w:hAnsi="Arial" w:cs="Arial"/>
          <w:lang w:eastAsia="en-US"/>
        </w:rPr>
        <w:t>opis przedmiotu zamówienia</w:t>
      </w:r>
    </w:p>
    <w:p w:rsidR="00724C64" w:rsidRPr="001B25A2" w:rsidRDefault="00321508" w:rsidP="001D5804">
      <w:pPr>
        <w:pStyle w:val="Standard"/>
        <w:numPr>
          <w:ilvl w:val="0"/>
          <w:numId w:val="1"/>
        </w:numPr>
        <w:suppressAutoHyphens w:val="0"/>
        <w:spacing w:after="0"/>
        <w:ind w:left="284" w:hanging="28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załącznik nr 2 - </w:t>
      </w:r>
      <w:r w:rsidR="00C76360" w:rsidRPr="001B25A2">
        <w:rPr>
          <w:rFonts w:ascii="Arial" w:hAnsi="Arial" w:cs="Arial"/>
          <w:lang w:eastAsia="en-US"/>
        </w:rPr>
        <w:t>formularz ofertowy</w:t>
      </w:r>
      <w:r w:rsidR="00C76360">
        <w:rPr>
          <w:rFonts w:ascii="Arial" w:hAnsi="Arial" w:cs="Arial"/>
          <w:lang w:eastAsia="en-US"/>
        </w:rPr>
        <w:t>,</w:t>
      </w:r>
    </w:p>
    <w:p w:rsidR="00065DF9" w:rsidRPr="00C76360" w:rsidRDefault="00321508" w:rsidP="001D5804">
      <w:pPr>
        <w:pStyle w:val="Standard"/>
        <w:numPr>
          <w:ilvl w:val="0"/>
          <w:numId w:val="1"/>
        </w:numPr>
        <w:suppressAutoHyphens w:val="0"/>
        <w:spacing w:after="0"/>
        <w:ind w:left="284" w:hanging="28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załącznik nr 3</w:t>
      </w:r>
      <w:r w:rsidR="00C76360">
        <w:rPr>
          <w:rFonts w:ascii="Arial" w:hAnsi="Arial" w:cs="Arial"/>
          <w:lang w:eastAsia="en-US"/>
        </w:rPr>
        <w:t xml:space="preserve"> - </w:t>
      </w:r>
      <w:r w:rsidR="00814C8D" w:rsidRPr="00C76360">
        <w:rPr>
          <w:rFonts w:ascii="Arial" w:hAnsi="Arial" w:cs="Arial"/>
          <w:lang w:eastAsia="en-US"/>
        </w:rPr>
        <w:t xml:space="preserve">oświadczenie, </w:t>
      </w:r>
    </w:p>
    <w:p w:rsidR="00EC1C1D" w:rsidRDefault="00321508" w:rsidP="00B76D37">
      <w:pPr>
        <w:pStyle w:val="Standard"/>
        <w:numPr>
          <w:ilvl w:val="0"/>
          <w:numId w:val="1"/>
        </w:numPr>
        <w:suppressAutoHyphens w:val="0"/>
        <w:spacing w:after="0"/>
        <w:ind w:left="284" w:hanging="28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załącznik nr 4</w:t>
      </w:r>
      <w:r w:rsidR="00324701" w:rsidRPr="001B25A2">
        <w:rPr>
          <w:rFonts w:ascii="Arial" w:hAnsi="Arial" w:cs="Arial"/>
          <w:lang w:eastAsia="en-US"/>
        </w:rPr>
        <w:t xml:space="preserve"> -</w:t>
      </w:r>
      <w:r w:rsidR="00A23DD0">
        <w:rPr>
          <w:rFonts w:ascii="Arial" w:hAnsi="Arial" w:cs="Arial"/>
          <w:lang w:eastAsia="en-US"/>
        </w:rPr>
        <w:t xml:space="preserve"> wzór umowy</w:t>
      </w:r>
      <w:r w:rsidR="00227C90">
        <w:rPr>
          <w:rFonts w:ascii="Arial" w:hAnsi="Arial" w:cs="Arial"/>
          <w:lang w:eastAsia="en-US"/>
        </w:rPr>
        <w:t>.</w:t>
      </w:r>
    </w:p>
    <w:p w:rsidR="00A23DD0" w:rsidRPr="00B76D37" w:rsidRDefault="00A23DD0" w:rsidP="00CD54DA">
      <w:pPr>
        <w:pStyle w:val="Standard"/>
        <w:suppressAutoHyphens w:val="0"/>
        <w:spacing w:after="0"/>
        <w:ind w:left="284"/>
        <w:jc w:val="both"/>
        <w:rPr>
          <w:rFonts w:ascii="Arial" w:hAnsi="Arial" w:cs="Arial"/>
          <w:lang w:eastAsia="en-US"/>
        </w:rPr>
      </w:pPr>
    </w:p>
    <w:p w:rsidR="00606E8D" w:rsidRDefault="00606E8D" w:rsidP="00EF19AB">
      <w:pPr>
        <w:suppressAutoHyphens/>
        <w:spacing w:after="0" w:line="276" w:lineRule="auto"/>
        <w:ind w:left="3541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9F10E1" w:rsidRDefault="009F10E1" w:rsidP="00EF19AB">
      <w:pPr>
        <w:suppressAutoHyphens/>
        <w:spacing w:after="0" w:line="276" w:lineRule="auto"/>
        <w:ind w:left="3541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606E8D" w:rsidRDefault="00606E8D" w:rsidP="00EF19AB">
      <w:pPr>
        <w:suppressAutoHyphens/>
        <w:spacing w:after="0" w:line="276" w:lineRule="auto"/>
        <w:ind w:left="3541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606E8D" w:rsidRDefault="00606E8D" w:rsidP="00EF19AB">
      <w:pPr>
        <w:suppressAutoHyphens/>
        <w:spacing w:after="0" w:line="276" w:lineRule="auto"/>
        <w:ind w:left="3541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5C57C4" w:rsidRPr="00063E9A" w:rsidRDefault="005C57C4" w:rsidP="00063E9A">
      <w:pPr>
        <w:suppressAutoHyphens/>
        <w:spacing w:after="0" w:line="276" w:lineRule="auto"/>
        <w:ind w:left="3541"/>
        <w:jc w:val="right"/>
        <w:rPr>
          <w:rFonts w:ascii="Arial" w:eastAsia="Times New Roman" w:hAnsi="Arial" w:cs="Arial"/>
          <w:bCs/>
          <w:i/>
          <w:lang w:eastAsia="zh-CN"/>
        </w:rPr>
      </w:pPr>
    </w:p>
    <w:sectPr w:rsidR="005C57C4" w:rsidRPr="00063E9A" w:rsidSect="0014462A">
      <w:headerReference w:type="default" r:id="rId12"/>
      <w:footerReference w:type="default" r:id="rId13"/>
      <w:pgSz w:w="11906" w:h="16838"/>
      <w:pgMar w:top="2244" w:right="1417" w:bottom="1417" w:left="156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C8" w:rsidRDefault="005B7CC8" w:rsidP="00DD26C3">
      <w:pPr>
        <w:spacing w:after="0" w:line="240" w:lineRule="auto"/>
      </w:pPr>
      <w:r>
        <w:separator/>
      </w:r>
    </w:p>
  </w:endnote>
  <w:endnote w:type="continuationSeparator" w:id="0">
    <w:p w:rsidR="005B7CC8" w:rsidRDefault="005B7CC8" w:rsidP="00DD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C3" w:rsidRPr="00814C8D" w:rsidRDefault="009B6303">
    <w:pPr>
      <w:pStyle w:val="Stopka"/>
      <w:jc w:val="right"/>
      <w:rPr>
        <w:rFonts w:ascii="Times New Roman" w:hAnsi="Times New Roman"/>
      </w:rPr>
    </w:pPr>
    <w:r w:rsidRPr="00814C8D">
      <w:rPr>
        <w:rFonts w:ascii="Times New Roman" w:hAnsi="Times New Roman"/>
      </w:rPr>
      <w:fldChar w:fldCharType="begin"/>
    </w:r>
    <w:r w:rsidR="00C070FC" w:rsidRPr="00814C8D">
      <w:rPr>
        <w:rFonts w:ascii="Times New Roman" w:hAnsi="Times New Roman"/>
      </w:rPr>
      <w:instrText xml:space="preserve"> PAGE   \* MERGEFORMAT </w:instrText>
    </w:r>
    <w:r w:rsidRPr="00814C8D">
      <w:rPr>
        <w:rFonts w:ascii="Times New Roman" w:hAnsi="Times New Roman"/>
      </w:rPr>
      <w:fldChar w:fldCharType="separate"/>
    </w:r>
    <w:r w:rsidR="00886F48">
      <w:rPr>
        <w:rFonts w:ascii="Times New Roman" w:hAnsi="Times New Roman"/>
        <w:noProof/>
      </w:rPr>
      <w:t>1</w:t>
    </w:r>
    <w:r w:rsidRPr="00814C8D">
      <w:rPr>
        <w:rFonts w:ascii="Times New Roman" w:hAnsi="Times New Roman"/>
        <w:noProof/>
      </w:rPr>
      <w:fldChar w:fldCharType="end"/>
    </w:r>
  </w:p>
  <w:p w:rsidR="00DD26C3" w:rsidRDefault="00DD26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C8" w:rsidRDefault="005B7CC8" w:rsidP="00DD26C3">
      <w:pPr>
        <w:spacing w:after="0" w:line="240" w:lineRule="auto"/>
      </w:pPr>
      <w:r>
        <w:separator/>
      </w:r>
    </w:p>
  </w:footnote>
  <w:footnote w:type="continuationSeparator" w:id="0">
    <w:p w:rsidR="005B7CC8" w:rsidRDefault="005B7CC8" w:rsidP="00DD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32" w:rsidRDefault="00C070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447675</wp:posOffset>
          </wp:positionV>
          <wp:extent cx="1171575" cy="714375"/>
          <wp:effectExtent l="0" t="0" r="9525" b="9525"/>
          <wp:wrapNone/>
          <wp:docPr id="8" name="Obraz 8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30C64A2"/>
    <w:name w:val="WW8Num7"/>
    <w:lvl w:ilvl="0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ascii="Times New Roman" w:hAnsi="Times New Roman" w:cs="Times New Roman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7"/>
    <w:multiLevelType w:val="multilevel"/>
    <w:tmpl w:val="4274B4D4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3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  <w:bCs w:val="0"/>
        <w:kern w:val="0"/>
        <w:sz w:val="24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5"/>
    <w:multiLevelType w:val="singleLevel"/>
    <w:tmpl w:val="00000015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>
    <w:nsid w:val="00000016"/>
    <w:multiLevelType w:val="singleLevel"/>
    <w:tmpl w:val="0000001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Cs/>
        <w:kern w:val="2"/>
        <w:sz w:val="22"/>
        <w:szCs w:val="22"/>
        <w:lang w:eastAsia="zh-CN"/>
      </w:rPr>
    </w:lvl>
  </w:abstractNum>
  <w:abstractNum w:abstractNumId="6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F577E7"/>
    <w:multiLevelType w:val="hybridMultilevel"/>
    <w:tmpl w:val="36805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D1709"/>
    <w:multiLevelType w:val="hybridMultilevel"/>
    <w:tmpl w:val="F7FC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A7759"/>
    <w:multiLevelType w:val="hybridMultilevel"/>
    <w:tmpl w:val="B7AAAA46"/>
    <w:lvl w:ilvl="0" w:tplc="4296F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DE5A48"/>
    <w:multiLevelType w:val="multilevel"/>
    <w:tmpl w:val="75BE8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77D8D"/>
    <w:multiLevelType w:val="hybridMultilevel"/>
    <w:tmpl w:val="C37C20F6"/>
    <w:lvl w:ilvl="0" w:tplc="733E72C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3155D"/>
    <w:multiLevelType w:val="hybridMultilevel"/>
    <w:tmpl w:val="7D2C6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D4A59"/>
    <w:multiLevelType w:val="hybridMultilevel"/>
    <w:tmpl w:val="F2CE9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C0959"/>
    <w:multiLevelType w:val="hybridMultilevel"/>
    <w:tmpl w:val="49162102"/>
    <w:lvl w:ilvl="0" w:tplc="BDF6365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C7365"/>
    <w:multiLevelType w:val="hybridMultilevel"/>
    <w:tmpl w:val="0D5853AE"/>
    <w:lvl w:ilvl="0" w:tplc="0415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4403A"/>
    <w:multiLevelType w:val="hybridMultilevel"/>
    <w:tmpl w:val="6164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A535F"/>
    <w:multiLevelType w:val="hybridMultilevel"/>
    <w:tmpl w:val="602A9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0FD"/>
    <w:multiLevelType w:val="hybridMultilevel"/>
    <w:tmpl w:val="92E84238"/>
    <w:lvl w:ilvl="0" w:tplc="A980172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585FAE"/>
    <w:multiLevelType w:val="multilevel"/>
    <w:tmpl w:val="A2BA409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80595"/>
    <w:multiLevelType w:val="hybridMultilevel"/>
    <w:tmpl w:val="93605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26DC5"/>
    <w:multiLevelType w:val="hybridMultilevel"/>
    <w:tmpl w:val="0BA2C332"/>
    <w:lvl w:ilvl="0" w:tplc="04150017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B8A7480"/>
    <w:multiLevelType w:val="hybridMultilevel"/>
    <w:tmpl w:val="2D14DD46"/>
    <w:lvl w:ilvl="0" w:tplc="4296F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D41F6"/>
    <w:multiLevelType w:val="hybridMultilevel"/>
    <w:tmpl w:val="7CF07E18"/>
    <w:lvl w:ilvl="0" w:tplc="1BC8454A">
      <w:start w:val="2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210D2"/>
    <w:multiLevelType w:val="hybridMultilevel"/>
    <w:tmpl w:val="E1BC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B20F2"/>
    <w:multiLevelType w:val="hybridMultilevel"/>
    <w:tmpl w:val="3E1057BA"/>
    <w:lvl w:ilvl="0" w:tplc="4296F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161C1"/>
    <w:multiLevelType w:val="multilevel"/>
    <w:tmpl w:val="044AF2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6"/>
  </w:num>
  <w:num w:numId="5">
    <w:abstractNumId w:val="19"/>
  </w:num>
  <w:num w:numId="6">
    <w:abstractNumId w:val="15"/>
  </w:num>
  <w:num w:numId="7">
    <w:abstractNumId w:val="18"/>
  </w:num>
  <w:num w:numId="8">
    <w:abstractNumId w:val="13"/>
  </w:num>
  <w:num w:numId="9">
    <w:abstractNumId w:val="9"/>
  </w:num>
  <w:num w:numId="10">
    <w:abstractNumId w:val="20"/>
  </w:num>
  <w:num w:numId="11">
    <w:abstractNumId w:val="14"/>
  </w:num>
  <w:num w:numId="12">
    <w:abstractNumId w:val="7"/>
  </w:num>
  <w:num w:numId="13">
    <w:abstractNumId w:val="17"/>
  </w:num>
  <w:num w:numId="14">
    <w:abstractNumId w:val="25"/>
  </w:num>
  <w:num w:numId="15">
    <w:abstractNumId w:val="16"/>
  </w:num>
  <w:num w:numId="16">
    <w:abstractNumId w:val="12"/>
  </w:num>
  <w:num w:numId="17">
    <w:abstractNumId w:val="22"/>
  </w:num>
  <w:num w:numId="18">
    <w:abstractNumId w:val="1"/>
  </w:num>
  <w:num w:numId="19">
    <w:abstractNumId w:val="23"/>
  </w:num>
  <w:num w:numId="20">
    <w:abstractNumId w:val="11"/>
  </w:num>
  <w:num w:numId="21">
    <w:abstractNumId w:val="24"/>
  </w:num>
  <w:num w:numId="22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5DF9"/>
    <w:rsid w:val="00003C09"/>
    <w:rsid w:val="00023D66"/>
    <w:rsid w:val="00030E3F"/>
    <w:rsid w:val="0005364E"/>
    <w:rsid w:val="00060661"/>
    <w:rsid w:val="000625D4"/>
    <w:rsid w:val="00063E9A"/>
    <w:rsid w:val="00065DF9"/>
    <w:rsid w:val="00084FD4"/>
    <w:rsid w:val="000B0FF1"/>
    <w:rsid w:val="000B153F"/>
    <w:rsid w:val="000B706C"/>
    <w:rsid w:val="000C6E4A"/>
    <w:rsid w:val="000E7035"/>
    <w:rsid w:val="00105A75"/>
    <w:rsid w:val="001177E1"/>
    <w:rsid w:val="001334E0"/>
    <w:rsid w:val="0014462A"/>
    <w:rsid w:val="00153178"/>
    <w:rsid w:val="001541DE"/>
    <w:rsid w:val="00172C30"/>
    <w:rsid w:val="00174915"/>
    <w:rsid w:val="0017631F"/>
    <w:rsid w:val="00182661"/>
    <w:rsid w:val="001A50E9"/>
    <w:rsid w:val="001B0215"/>
    <w:rsid w:val="001B1903"/>
    <w:rsid w:val="001B25A2"/>
    <w:rsid w:val="001B373C"/>
    <w:rsid w:val="001C36E9"/>
    <w:rsid w:val="001C798E"/>
    <w:rsid w:val="001D5804"/>
    <w:rsid w:val="001D7AAF"/>
    <w:rsid w:val="001E0851"/>
    <w:rsid w:val="001F10D3"/>
    <w:rsid w:val="0020586F"/>
    <w:rsid w:val="0020692C"/>
    <w:rsid w:val="00223C86"/>
    <w:rsid w:val="0022777C"/>
    <w:rsid w:val="00227C90"/>
    <w:rsid w:val="0023064E"/>
    <w:rsid w:val="0023113B"/>
    <w:rsid w:val="0024322E"/>
    <w:rsid w:val="0024466A"/>
    <w:rsid w:val="00266234"/>
    <w:rsid w:val="00285384"/>
    <w:rsid w:val="00285E0C"/>
    <w:rsid w:val="0029761F"/>
    <w:rsid w:val="002B3E18"/>
    <w:rsid w:val="002F5201"/>
    <w:rsid w:val="002F6090"/>
    <w:rsid w:val="00310BE2"/>
    <w:rsid w:val="00321508"/>
    <w:rsid w:val="0032219A"/>
    <w:rsid w:val="00324701"/>
    <w:rsid w:val="003363F8"/>
    <w:rsid w:val="00350FC0"/>
    <w:rsid w:val="003577D0"/>
    <w:rsid w:val="0036272E"/>
    <w:rsid w:val="00394E16"/>
    <w:rsid w:val="00394F42"/>
    <w:rsid w:val="003A38C4"/>
    <w:rsid w:val="003D6DC2"/>
    <w:rsid w:val="003F33B5"/>
    <w:rsid w:val="003F35DC"/>
    <w:rsid w:val="003F4E50"/>
    <w:rsid w:val="003F7A90"/>
    <w:rsid w:val="0040209D"/>
    <w:rsid w:val="0040408C"/>
    <w:rsid w:val="004071E2"/>
    <w:rsid w:val="004131FB"/>
    <w:rsid w:val="00420880"/>
    <w:rsid w:val="00440759"/>
    <w:rsid w:val="004506F4"/>
    <w:rsid w:val="004567FB"/>
    <w:rsid w:val="00462006"/>
    <w:rsid w:val="00464A23"/>
    <w:rsid w:val="00475BBB"/>
    <w:rsid w:val="004823D7"/>
    <w:rsid w:val="00487F3F"/>
    <w:rsid w:val="004C0A60"/>
    <w:rsid w:val="004C14A1"/>
    <w:rsid w:val="004D3071"/>
    <w:rsid w:val="004E07AD"/>
    <w:rsid w:val="004E08EB"/>
    <w:rsid w:val="004F40CE"/>
    <w:rsid w:val="00510AA1"/>
    <w:rsid w:val="005117C4"/>
    <w:rsid w:val="00533ABB"/>
    <w:rsid w:val="00534739"/>
    <w:rsid w:val="00552814"/>
    <w:rsid w:val="005604D7"/>
    <w:rsid w:val="005638B8"/>
    <w:rsid w:val="005723C8"/>
    <w:rsid w:val="00574046"/>
    <w:rsid w:val="005813AC"/>
    <w:rsid w:val="00591AA0"/>
    <w:rsid w:val="00593549"/>
    <w:rsid w:val="005A4456"/>
    <w:rsid w:val="005B7CC8"/>
    <w:rsid w:val="005C02CA"/>
    <w:rsid w:val="005C57C4"/>
    <w:rsid w:val="005D00E0"/>
    <w:rsid w:val="005D582C"/>
    <w:rsid w:val="005E7A7D"/>
    <w:rsid w:val="005F0D67"/>
    <w:rsid w:val="005F44E3"/>
    <w:rsid w:val="00606E8D"/>
    <w:rsid w:val="00631B31"/>
    <w:rsid w:val="00633BBC"/>
    <w:rsid w:val="00642B6D"/>
    <w:rsid w:val="00652695"/>
    <w:rsid w:val="0066781D"/>
    <w:rsid w:val="00671A3F"/>
    <w:rsid w:val="0067610F"/>
    <w:rsid w:val="006806FA"/>
    <w:rsid w:val="00686C80"/>
    <w:rsid w:val="0068731C"/>
    <w:rsid w:val="00691ED9"/>
    <w:rsid w:val="006928BA"/>
    <w:rsid w:val="006A5D8C"/>
    <w:rsid w:val="006B0BF1"/>
    <w:rsid w:val="006B54D2"/>
    <w:rsid w:val="006B5964"/>
    <w:rsid w:val="006C6559"/>
    <w:rsid w:val="006C7021"/>
    <w:rsid w:val="006D06CF"/>
    <w:rsid w:val="006D0D9C"/>
    <w:rsid w:val="006E65E3"/>
    <w:rsid w:val="006E6B9D"/>
    <w:rsid w:val="00711D35"/>
    <w:rsid w:val="00724C64"/>
    <w:rsid w:val="00733F69"/>
    <w:rsid w:val="007355A6"/>
    <w:rsid w:val="0075729F"/>
    <w:rsid w:val="007610F3"/>
    <w:rsid w:val="0078647D"/>
    <w:rsid w:val="007B5F90"/>
    <w:rsid w:val="007C632E"/>
    <w:rsid w:val="007C6D8F"/>
    <w:rsid w:val="007D675D"/>
    <w:rsid w:val="007E774E"/>
    <w:rsid w:val="007E7805"/>
    <w:rsid w:val="00814C8D"/>
    <w:rsid w:val="00814F7B"/>
    <w:rsid w:val="008212BF"/>
    <w:rsid w:val="00822E0C"/>
    <w:rsid w:val="0082305E"/>
    <w:rsid w:val="00825624"/>
    <w:rsid w:val="00833504"/>
    <w:rsid w:val="008368B5"/>
    <w:rsid w:val="008571E4"/>
    <w:rsid w:val="00872464"/>
    <w:rsid w:val="0087652D"/>
    <w:rsid w:val="008770BE"/>
    <w:rsid w:val="00884E80"/>
    <w:rsid w:val="008869F9"/>
    <w:rsid w:val="00886F48"/>
    <w:rsid w:val="008A5053"/>
    <w:rsid w:val="008B54CE"/>
    <w:rsid w:val="008D1183"/>
    <w:rsid w:val="008E1A98"/>
    <w:rsid w:val="008E31D1"/>
    <w:rsid w:val="008F6E90"/>
    <w:rsid w:val="009041C5"/>
    <w:rsid w:val="009122AE"/>
    <w:rsid w:val="00915259"/>
    <w:rsid w:val="00923BC9"/>
    <w:rsid w:val="00941E97"/>
    <w:rsid w:val="009427A5"/>
    <w:rsid w:val="00944636"/>
    <w:rsid w:val="009629B8"/>
    <w:rsid w:val="00966FD8"/>
    <w:rsid w:val="00983E32"/>
    <w:rsid w:val="009902ED"/>
    <w:rsid w:val="009909B8"/>
    <w:rsid w:val="009A260E"/>
    <w:rsid w:val="009A4EF5"/>
    <w:rsid w:val="009A6762"/>
    <w:rsid w:val="009A790E"/>
    <w:rsid w:val="009B6303"/>
    <w:rsid w:val="009C67AD"/>
    <w:rsid w:val="009D32A6"/>
    <w:rsid w:val="009D3361"/>
    <w:rsid w:val="009E1229"/>
    <w:rsid w:val="009E4F76"/>
    <w:rsid w:val="009F10E1"/>
    <w:rsid w:val="00A024A8"/>
    <w:rsid w:val="00A03357"/>
    <w:rsid w:val="00A0335A"/>
    <w:rsid w:val="00A079E8"/>
    <w:rsid w:val="00A2267F"/>
    <w:rsid w:val="00A234D2"/>
    <w:rsid w:val="00A23DD0"/>
    <w:rsid w:val="00A25839"/>
    <w:rsid w:val="00A343C3"/>
    <w:rsid w:val="00A446F9"/>
    <w:rsid w:val="00A50591"/>
    <w:rsid w:val="00A57446"/>
    <w:rsid w:val="00A7623E"/>
    <w:rsid w:val="00A821A4"/>
    <w:rsid w:val="00A91A33"/>
    <w:rsid w:val="00A9411A"/>
    <w:rsid w:val="00AA7E98"/>
    <w:rsid w:val="00AB0DF3"/>
    <w:rsid w:val="00AB2AC0"/>
    <w:rsid w:val="00AB5F20"/>
    <w:rsid w:val="00AB768E"/>
    <w:rsid w:val="00AC6203"/>
    <w:rsid w:val="00AD0E47"/>
    <w:rsid w:val="00AD6F76"/>
    <w:rsid w:val="00AD75DD"/>
    <w:rsid w:val="00AE1C42"/>
    <w:rsid w:val="00AE1E9A"/>
    <w:rsid w:val="00B066DD"/>
    <w:rsid w:val="00B303FD"/>
    <w:rsid w:val="00B425A2"/>
    <w:rsid w:val="00B457FF"/>
    <w:rsid w:val="00B45F49"/>
    <w:rsid w:val="00B47AF6"/>
    <w:rsid w:val="00B53D75"/>
    <w:rsid w:val="00B55152"/>
    <w:rsid w:val="00B56440"/>
    <w:rsid w:val="00B604F1"/>
    <w:rsid w:val="00B6482E"/>
    <w:rsid w:val="00B75BD1"/>
    <w:rsid w:val="00B76D37"/>
    <w:rsid w:val="00B84761"/>
    <w:rsid w:val="00B90E5C"/>
    <w:rsid w:val="00BB0F41"/>
    <w:rsid w:val="00BB2F0C"/>
    <w:rsid w:val="00BB687B"/>
    <w:rsid w:val="00BB7F3F"/>
    <w:rsid w:val="00BC7E18"/>
    <w:rsid w:val="00BE0446"/>
    <w:rsid w:val="00BE1F03"/>
    <w:rsid w:val="00C01FEB"/>
    <w:rsid w:val="00C041D8"/>
    <w:rsid w:val="00C070FC"/>
    <w:rsid w:val="00C40E54"/>
    <w:rsid w:val="00C459E7"/>
    <w:rsid w:val="00C72923"/>
    <w:rsid w:val="00C72F5A"/>
    <w:rsid w:val="00C76360"/>
    <w:rsid w:val="00C81CDE"/>
    <w:rsid w:val="00C82C5D"/>
    <w:rsid w:val="00C85025"/>
    <w:rsid w:val="00CA3E6E"/>
    <w:rsid w:val="00CB195D"/>
    <w:rsid w:val="00CC7326"/>
    <w:rsid w:val="00CC7ABA"/>
    <w:rsid w:val="00CC7B5F"/>
    <w:rsid w:val="00CD54DA"/>
    <w:rsid w:val="00CE4938"/>
    <w:rsid w:val="00CF02FB"/>
    <w:rsid w:val="00CF044F"/>
    <w:rsid w:val="00CF092D"/>
    <w:rsid w:val="00CF644B"/>
    <w:rsid w:val="00CF7C02"/>
    <w:rsid w:val="00CF7D78"/>
    <w:rsid w:val="00D12C98"/>
    <w:rsid w:val="00D26458"/>
    <w:rsid w:val="00D2771E"/>
    <w:rsid w:val="00D31E11"/>
    <w:rsid w:val="00D664E4"/>
    <w:rsid w:val="00D7033E"/>
    <w:rsid w:val="00D74A0A"/>
    <w:rsid w:val="00D86ED5"/>
    <w:rsid w:val="00D97D1A"/>
    <w:rsid w:val="00DA0F61"/>
    <w:rsid w:val="00DA5E4C"/>
    <w:rsid w:val="00DB057B"/>
    <w:rsid w:val="00DC190B"/>
    <w:rsid w:val="00DD26C3"/>
    <w:rsid w:val="00DD5B95"/>
    <w:rsid w:val="00DE01F1"/>
    <w:rsid w:val="00DE73C3"/>
    <w:rsid w:val="00E022FD"/>
    <w:rsid w:val="00E104CA"/>
    <w:rsid w:val="00E10E00"/>
    <w:rsid w:val="00E2064F"/>
    <w:rsid w:val="00E21535"/>
    <w:rsid w:val="00E226D1"/>
    <w:rsid w:val="00E2337D"/>
    <w:rsid w:val="00E24766"/>
    <w:rsid w:val="00E3743F"/>
    <w:rsid w:val="00E37D57"/>
    <w:rsid w:val="00E40A5A"/>
    <w:rsid w:val="00E448A5"/>
    <w:rsid w:val="00E618CA"/>
    <w:rsid w:val="00E6218A"/>
    <w:rsid w:val="00E64823"/>
    <w:rsid w:val="00E73334"/>
    <w:rsid w:val="00EA3D52"/>
    <w:rsid w:val="00EA4C27"/>
    <w:rsid w:val="00EB1303"/>
    <w:rsid w:val="00EB39F1"/>
    <w:rsid w:val="00EB684F"/>
    <w:rsid w:val="00EC1856"/>
    <w:rsid w:val="00EC1C1D"/>
    <w:rsid w:val="00EC772E"/>
    <w:rsid w:val="00ED3CE8"/>
    <w:rsid w:val="00EE4626"/>
    <w:rsid w:val="00EE5F0E"/>
    <w:rsid w:val="00EF1290"/>
    <w:rsid w:val="00EF19AB"/>
    <w:rsid w:val="00EF21F9"/>
    <w:rsid w:val="00EF4FE4"/>
    <w:rsid w:val="00F21F99"/>
    <w:rsid w:val="00F31D5D"/>
    <w:rsid w:val="00F36F30"/>
    <w:rsid w:val="00F43B92"/>
    <w:rsid w:val="00F452E6"/>
    <w:rsid w:val="00F50BCC"/>
    <w:rsid w:val="00F521B4"/>
    <w:rsid w:val="00F54B05"/>
    <w:rsid w:val="00F54D27"/>
    <w:rsid w:val="00F65F02"/>
    <w:rsid w:val="00F75892"/>
    <w:rsid w:val="00F760FB"/>
    <w:rsid w:val="00F8636F"/>
    <w:rsid w:val="00F969F1"/>
    <w:rsid w:val="00FA54AE"/>
    <w:rsid w:val="00FC546D"/>
    <w:rsid w:val="00FD0435"/>
    <w:rsid w:val="00FE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4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rsid w:val="00462006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1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14CD7"/>
  </w:style>
  <w:style w:type="character" w:customStyle="1" w:styleId="StopkaZnak">
    <w:name w:val="Stopka Znak"/>
    <w:basedOn w:val="Domylnaczcionkaakapitu"/>
    <w:link w:val="Stopka"/>
    <w:uiPriority w:val="99"/>
    <w:qFormat/>
    <w:rsid w:val="00914CD7"/>
  </w:style>
  <w:style w:type="character" w:customStyle="1" w:styleId="TytuZnak">
    <w:name w:val="Tytuł Znak"/>
    <w:link w:val="Tytu"/>
    <w:uiPriority w:val="99"/>
    <w:qFormat/>
    <w:rsid w:val="00057A62"/>
    <w:rPr>
      <w:rFonts w:ascii="Arial" w:eastAsia="Times New Roman" w:hAnsi="Arial" w:cs="Arial"/>
      <w:bCs/>
      <w:sz w:val="28"/>
      <w:szCs w:val="28"/>
      <w:lang w:eastAsia="pl-PL"/>
    </w:rPr>
  </w:style>
  <w:style w:type="character" w:styleId="Pogrubienie">
    <w:name w:val="Strong"/>
    <w:uiPriority w:val="22"/>
    <w:qFormat/>
    <w:rsid w:val="00057A62"/>
    <w:rPr>
      <w:b/>
      <w:bCs/>
    </w:rPr>
  </w:style>
  <w:style w:type="character" w:customStyle="1" w:styleId="czeinternetowe">
    <w:name w:val="Łącze internetowe"/>
    <w:uiPriority w:val="99"/>
    <w:semiHidden/>
    <w:unhideWhenUsed/>
    <w:rsid w:val="00057A62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874A00"/>
    <w:rPr>
      <w:rFonts w:ascii="Segoe UI" w:hAnsi="Segoe UI" w:cs="Segoe UI"/>
      <w:sz w:val="18"/>
      <w:szCs w:val="18"/>
    </w:rPr>
  </w:style>
  <w:style w:type="character" w:customStyle="1" w:styleId="dane1">
    <w:name w:val="dane1"/>
    <w:qFormat/>
    <w:rsid w:val="008A70FE"/>
    <w:rPr>
      <w:color w:val="0000CD"/>
    </w:rPr>
  </w:style>
  <w:style w:type="character" w:customStyle="1" w:styleId="ZwykytekstZnak">
    <w:name w:val="Zwykły tekst Znak"/>
    <w:link w:val="Zwykytekst"/>
    <w:qFormat/>
    <w:rsid w:val="008A70FE"/>
    <w:rPr>
      <w:rFonts w:ascii="Courier New" w:eastAsia="Courier New" w:hAnsi="Courier New" w:cs="Calibri"/>
      <w:color w:val="00000A"/>
      <w:sz w:val="20"/>
      <w:szCs w:val="20"/>
      <w:lang w:eastAsia="pl-PL" w:bidi="hi-IN"/>
    </w:rPr>
  </w:style>
  <w:style w:type="character" w:customStyle="1" w:styleId="TekstpodstawowyZnak">
    <w:name w:val="Tekst podstawowy Znak"/>
    <w:link w:val="Tretekstu"/>
    <w:qFormat/>
    <w:rsid w:val="00EA063E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Internetlink">
    <w:name w:val="Internet link"/>
    <w:qFormat/>
    <w:rsid w:val="00EA063E"/>
    <w:rPr>
      <w:color w:val="0000FF"/>
      <w:u w:val="single"/>
    </w:rPr>
  </w:style>
  <w:style w:type="character" w:customStyle="1" w:styleId="ListLabel1">
    <w:name w:val="ListLabel 1"/>
    <w:qFormat/>
    <w:rsid w:val="00394F42"/>
    <w:rPr>
      <w:b w:val="0"/>
    </w:rPr>
  </w:style>
  <w:style w:type="character" w:customStyle="1" w:styleId="ListLabel2">
    <w:name w:val="ListLabel 2"/>
    <w:qFormat/>
    <w:rsid w:val="00394F42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394F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Standard"/>
    <w:link w:val="TekstpodstawowyZnak"/>
    <w:rsid w:val="00EA063E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Lista">
    <w:name w:val="List"/>
    <w:basedOn w:val="Normalny"/>
    <w:rsid w:val="00EA063E"/>
    <w:pPr>
      <w:suppressAutoHyphens/>
      <w:spacing w:after="140" w:line="288" w:lineRule="auto"/>
      <w:textAlignment w:val="baseline"/>
    </w:pPr>
    <w:rPr>
      <w:rFonts w:cs="Mangal"/>
      <w:color w:val="00000A"/>
      <w:lang w:eastAsia="zh-CN"/>
    </w:rPr>
  </w:style>
  <w:style w:type="paragraph" w:styleId="Podpis">
    <w:name w:val="Signature"/>
    <w:basedOn w:val="Normalny"/>
    <w:rsid w:val="00394F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4F42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914CD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14CD7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uiPriority w:val="99"/>
    <w:qFormat/>
    <w:rsid w:val="00057A62"/>
    <w:pPr>
      <w:spacing w:after="0" w:line="240" w:lineRule="auto"/>
      <w:jc w:val="center"/>
    </w:pPr>
    <w:rPr>
      <w:rFonts w:ascii="Arial" w:eastAsia="Times New Roman" w:hAnsi="Arial" w:cs="Arial"/>
      <w:b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7A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057A62"/>
    <w:pPr>
      <w:spacing w:beforeAutospacing="1" w:afterAutospacing="1" w:line="240" w:lineRule="auto"/>
    </w:pPr>
    <w:rPr>
      <w:rFonts w:ascii="Times" w:hAnsi="Times"/>
      <w:sz w:val="2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4A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qFormat/>
    <w:rsid w:val="008A70FE"/>
    <w:pPr>
      <w:widowControl w:val="0"/>
      <w:spacing w:after="0" w:line="100" w:lineRule="atLeast"/>
      <w:textAlignment w:val="baseline"/>
    </w:pPr>
    <w:rPr>
      <w:rFonts w:ascii="Courier New" w:eastAsia="Courier New" w:hAnsi="Courier New" w:cs="Calibri"/>
      <w:color w:val="00000A"/>
      <w:sz w:val="20"/>
      <w:szCs w:val="20"/>
      <w:lang w:eastAsia="pl-PL" w:bidi="hi-IN"/>
    </w:rPr>
  </w:style>
  <w:style w:type="paragraph" w:customStyle="1" w:styleId="Standard">
    <w:name w:val="Standard"/>
    <w:qFormat/>
    <w:rsid w:val="00EA063E"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zh-CN"/>
    </w:rPr>
  </w:style>
  <w:style w:type="character" w:styleId="Hipercze">
    <w:name w:val="Hyperlink"/>
    <w:uiPriority w:val="99"/>
    <w:unhideWhenUsed/>
    <w:rsid w:val="00174915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rsid w:val="00462006"/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TableContents">
    <w:name w:val="Table Contents"/>
    <w:basedOn w:val="Standard"/>
    <w:rsid w:val="00462006"/>
    <w:pPr>
      <w:suppressLineNumbers/>
      <w:autoSpaceDN w:val="0"/>
      <w:spacing w:after="0" w:line="240" w:lineRule="auto"/>
    </w:pPr>
    <w:rPr>
      <w:rFonts w:ascii="Liberation Serif" w:eastAsia="SimSun" w:hAnsi="Liberation Serif" w:cs="Arial"/>
      <w:color w:val="auto"/>
      <w:kern w:val="3"/>
      <w:sz w:val="24"/>
      <w:szCs w:val="24"/>
      <w:lang w:bidi="hi-IN"/>
    </w:rPr>
  </w:style>
  <w:style w:type="character" w:customStyle="1" w:styleId="AkapitzlistZnak">
    <w:name w:val="Akapit z listą Znak"/>
    <w:link w:val="Akapitzlist"/>
    <w:uiPriority w:val="34"/>
    <w:qFormat/>
    <w:rsid w:val="00172C3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46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C54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4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46D"/>
    <w:rPr>
      <w:b/>
      <w:bCs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19AB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EF19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nag-1">
    <w:name w:val="a_nagł-1"/>
    <w:basedOn w:val="Normalny"/>
    <w:rsid w:val="00EF19AB"/>
    <w:pPr>
      <w:keepNext/>
      <w:spacing w:before="240" w:after="0" w:line="360" w:lineRule="auto"/>
    </w:pPr>
    <w:rPr>
      <w:rFonts w:ascii="Times New Roman" w:eastAsia="Times New Roman" w:hAnsi="Times New Roman"/>
      <w:b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EB6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D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DD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D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81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4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3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5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2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11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8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030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4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73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1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180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62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828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115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052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9531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77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008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354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2444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3103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3031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103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ka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.ias.gdansk@mf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zetargi.ias.gdansk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chmara@mf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28C6-FA93-40A3-85AA-24F03129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 Piotr</dc:creator>
  <cp:keywords/>
  <dc:description/>
  <cp:lastModifiedBy>GQSR</cp:lastModifiedBy>
  <cp:revision>12</cp:revision>
  <cp:lastPrinted>2021-09-17T05:03:00Z</cp:lastPrinted>
  <dcterms:created xsi:type="dcterms:W3CDTF">2021-08-18T12:18:00Z</dcterms:created>
  <dcterms:modified xsi:type="dcterms:W3CDTF">2021-09-17T05:04:00Z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