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F" w:rsidRPr="00782792" w:rsidRDefault="008725AF" w:rsidP="008725AF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</w:rPr>
      </w:pPr>
      <w:r w:rsidRPr="00782792">
        <w:rPr>
          <w:rFonts w:ascii="Calibri" w:hAnsi="Calibri"/>
          <w:b w:val="0"/>
        </w:rPr>
        <w:t>Załącznik nr 1</w:t>
      </w:r>
    </w:p>
    <w:p w:rsidR="008725AF" w:rsidRPr="00782792" w:rsidRDefault="008725AF" w:rsidP="008725AF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</w:rPr>
      </w:pPr>
      <w:r w:rsidRPr="00782792">
        <w:rPr>
          <w:rFonts w:ascii="Calibri" w:hAnsi="Calibri"/>
          <w:b w:val="0"/>
        </w:rPr>
        <w:t>do Zapytania ofertowego</w:t>
      </w:r>
    </w:p>
    <w:p w:rsidR="008725AF" w:rsidRPr="00782792" w:rsidRDefault="008725AF" w:rsidP="008725AF">
      <w:pPr>
        <w:pStyle w:val="Tekstpodstawowy1"/>
        <w:ind w:left="3541"/>
        <w:jc w:val="right"/>
        <w:rPr>
          <w:rFonts w:ascii="Calibri" w:hAnsi="Calibri"/>
          <w:b w:val="0"/>
        </w:rPr>
      </w:pPr>
      <w:r w:rsidRPr="00C56060">
        <w:rPr>
          <w:rFonts w:ascii="Calibri" w:hAnsi="Calibri"/>
          <w:b w:val="0"/>
        </w:rPr>
        <w:t>nr 2201-ILZ.261.6.2022</w:t>
      </w:r>
    </w:p>
    <w:p w:rsidR="008725AF" w:rsidRPr="00F9637D" w:rsidRDefault="008725AF" w:rsidP="008725AF">
      <w:pPr>
        <w:pStyle w:val="Tekstpodstawowy1"/>
        <w:spacing w:line="276" w:lineRule="auto"/>
        <w:ind w:left="3541"/>
        <w:jc w:val="right"/>
        <w:rPr>
          <w:rFonts w:ascii="Calibri" w:hAnsi="Calibri"/>
        </w:rPr>
      </w:pPr>
    </w:p>
    <w:p w:rsidR="008725AF" w:rsidRPr="00F9637D" w:rsidRDefault="008725AF" w:rsidP="008725AF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  <w:i/>
        </w:rPr>
      </w:pPr>
    </w:p>
    <w:p w:rsidR="008725AF" w:rsidRPr="00F9637D" w:rsidRDefault="008725AF" w:rsidP="008725AF">
      <w:pPr>
        <w:spacing w:after="0"/>
        <w:rPr>
          <w:sz w:val="24"/>
          <w:szCs w:val="24"/>
        </w:rPr>
      </w:pPr>
      <w:r w:rsidRPr="00F9637D">
        <w:rPr>
          <w:sz w:val="24"/>
          <w:szCs w:val="24"/>
        </w:rPr>
        <w:t>…………………………………………………</w:t>
      </w:r>
    </w:p>
    <w:p w:rsidR="008725AF" w:rsidRPr="00F9637D" w:rsidRDefault="008725AF" w:rsidP="008725AF">
      <w:pPr>
        <w:spacing w:after="0"/>
        <w:ind w:right="-516"/>
        <w:jc w:val="both"/>
        <w:rPr>
          <w:sz w:val="24"/>
          <w:szCs w:val="24"/>
        </w:rPr>
      </w:pPr>
      <w:r w:rsidRPr="00F9637D">
        <w:rPr>
          <w:rFonts w:eastAsia="Times New Roman"/>
          <w:sz w:val="24"/>
          <w:szCs w:val="24"/>
        </w:rPr>
        <w:t xml:space="preserve">    </w:t>
      </w:r>
      <w:r w:rsidRPr="00F9637D">
        <w:rPr>
          <w:sz w:val="24"/>
          <w:szCs w:val="24"/>
        </w:rPr>
        <w:t xml:space="preserve">(pieczęć firmowa Wykonawcy)            </w:t>
      </w:r>
    </w:p>
    <w:p w:rsidR="008725AF" w:rsidRPr="00F9637D" w:rsidRDefault="008725AF" w:rsidP="008725AF">
      <w:pPr>
        <w:pStyle w:val="Tekstpodstawowy1"/>
        <w:spacing w:line="276" w:lineRule="auto"/>
        <w:rPr>
          <w:rFonts w:ascii="Calibri" w:hAnsi="Calibri"/>
          <w:u w:val="single"/>
        </w:rPr>
      </w:pPr>
    </w:p>
    <w:p w:rsidR="008725AF" w:rsidRPr="00F9637D" w:rsidRDefault="008725AF" w:rsidP="008725AF">
      <w:pPr>
        <w:pStyle w:val="Tekstpodstawowy1"/>
        <w:spacing w:line="276" w:lineRule="auto"/>
        <w:ind w:left="3541"/>
        <w:rPr>
          <w:rFonts w:ascii="Calibri" w:hAnsi="Calibri"/>
        </w:rPr>
      </w:pPr>
      <w:r w:rsidRPr="00F9637D">
        <w:rPr>
          <w:rFonts w:ascii="Calibri" w:hAnsi="Calibri"/>
          <w:u w:val="single"/>
        </w:rPr>
        <w:t>FORMULARZ OFERTOWY</w:t>
      </w:r>
    </w:p>
    <w:p w:rsidR="008725AF" w:rsidRPr="00F9637D" w:rsidRDefault="008725AF" w:rsidP="008725AF">
      <w:pPr>
        <w:pStyle w:val="Tekstpodstawowy1"/>
        <w:spacing w:line="276" w:lineRule="auto"/>
        <w:ind w:left="3541"/>
        <w:rPr>
          <w:rFonts w:ascii="Calibri" w:hAnsi="Calibri"/>
          <w:u w:val="single"/>
        </w:rPr>
      </w:pPr>
    </w:p>
    <w:p w:rsidR="008725AF" w:rsidRPr="00F9637D" w:rsidRDefault="008725AF" w:rsidP="008725AF">
      <w:pPr>
        <w:pStyle w:val="Nagwek5"/>
        <w:numPr>
          <w:ilvl w:val="0"/>
          <w:numId w:val="0"/>
        </w:numPr>
        <w:tabs>
          <w:tab w:val="clear" w:pos="290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F9637D">
        <w:rPr>
          <w:rFonts w:ascii="Calibri" w:hAnsi="Calibri"/>
          <w:sz w:val="24"/>
          <w:szCs w:val="24"/>
        </w:rPr>
        <w:t>Wykonawca:</w:t>
      </w:r>
    </w:p>
    <w:p w:rsidR="008725AF" w:rsidRPr="00F9637D" w:rsidRDefault="008725AF" w:rsidP="008725AF">
      <w:pPr>
        <w:widowControl w:val="0"/>
        <w:spacing w:after="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Nazwa...................................................................................................................................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8725AF" w:rsidRPr="00F9637D" w:rsidRDefault="008725AF" w:rsidP="008725AF">
      <w:pPr>
        <w:widowControl w:val="0"/>
        <w:spacing w:after="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Siedziba....................................................................................................................................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8725AF" w:rsidRPr="00F9637D" w:rsidRDefault="008725AF" w:rsidP="008725AF">
      <w:pPr>
        <w:widowControl w:val="0"/>
        <w:spacing w:after="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Nr telefonu/faksu</w:t>
      </w:r>
      <w:r>
        <w:rPr>
          <w:sz w:val="24"/>
          <w:szCs w:val="24"/>
        </w:rPr>
        <w:t xml:space="preserve">/e-mail </w:t>
      </w:r>
      <w:r w:rsidRPr="00F9637D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</w:t>
      </w:r>
      <w:r w:rsidRPr="00F9637D">
        <w:rPr>
          <w:sz w:val="24"/>
          <w:szCs w:val="24"/>
        </w:rPr>
        <w:t>...............................................</w:t>
      </w:r>
    </w:p>
    <w:p w:rsidR="008725AF" w:rsidRDefault="008725AF" w:rsidP="008725AF">
      <w:pPr>
        <w:widowControl w:val="0"/>
        <w:spacing w:after="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NIP.....................</w:t>
      </w:r>
      <w:r>
        <w:rPr>
          <w:sz w:val="24"/>
          <w:szCs w:val="24"/>
        </w:rPr>
        <w:t>.......</w:t>
      </w:r>
      <w:r w:rsidRPr="00F9637D"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 </w:t>
      </w:r>
      <w:r w:rsidRPr="00F9637D">
        <w:rPr>
          <w:sz w:val="24"/>
          <w:szCs w:val="24"/>
        </w:rPr>
        <w:t>REGON ..................</w:t>
      </w:r>
      <w:r>
        <w:rPr>
          <w:sz w:val="24"/>
          <w:szCs w:val="24"/>
        </w:rPr>
        <w:t>..............................</w:t>
      </w:r>
      <w:r w:rsidRPr="00F9637D">
        <w:rPr>
          <w:sz w:val="24"/>
          <w:szCs w:val="24"/>
        </w:rPr>
        <w:t>.........</w:t>
      </w:r>
      <w:r>
        <w:rPr>
          <w:sz w:val="24"/>
          <w:szCs w:val="24"/>
        </w:rPr>
        <w:t>................</w:t>
      </w:r>
      <w:r w:rsidRPr="00F9637D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</w:p>
    <w:p w:rsidR="008725AF" w:rsidRPr="00F9637D" w:rsidRDefault="008725AF" w:rsidP="008725AF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CEIDG*/KRS </w:t>
      </w:r>
      <w:r w:rsidRPr="00F963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...................................................................................................</w:t>
      </w:r>
      <w:r w:rsidRPr="00F9637D">
        <w:rPr>
          <w:sz w:val="24"/>
          <w:szCs w:val="24"/>
        </w:rPr>
        <w:t>....................</w:t>
      </w:r>
    </w:p>
    <w:p w:rsidR="008725AF" w:rsidRPr="00F9637D" w:rsidRDefault="008725AF" w:rsidP="008725AF">
      <w:pPr>
        <w:autoSpaceDE w:val="0"/>
        <w:spacing w:after="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Do kontaktów z naszej strony upoważniamy: .................................................................................... tel. ..................</w:t>
      </w:r>
      <w:r>
        <w:rPr>
          <w:sz w:val="24"/>
          <w:szCs w:val="24"/>
        </w:rPr>
        <w:t>....................</w:t>
      </w:r>
      <w:r w:rsidRPr="00F9637D">
        <w:rPr>
          <w:sz w:val="24"/>
          <w:szCs w:val="24"/>
        </w:rPr>
        <w:t>..........</w:t>
      </w:r>
      <w:r>
        <w:rPr>
          <w:sz w:val="24"/>
          <w:szCs w:val="24"/>
        </w:rPr>
        <w:t>..........</w:t>
      </w:r>
    </w:p>
    <w:p w:rsidR="008725AF" w:rsidRPr="00F9637D" w:rsidRDefault="008725AF" w:rsidP="008725AF">
      <w:pPr>
        <w:pStyle w:val="Nagwek5"/>
        <w:numPr>
          <w:ilvl w:val="0"/>
          <w:numId w:val="0"/>
        </w:numPr>
        <w:tabs>
          <w:tab w:val="clear" w:pos="290"/>
        </w:tabs>
        <w:spacing w:line="276" w:lineRule="auto"/>
        <w:jc w:val="left"/>
        <w:rPr>
          <w:rFonts w:ascii="Calibri" w:hAnsi="Calibri"/>
          <w:sz w:val="24"/>
          <w:szCs w:val="24"/>
        </w:rPr>
      </w:pPr>
    </w:p>
    <w:p w:rsidR="008725AF" w:rsidRPr="00F9637D" w:rsidRDefault="008725AF" w:rsidP="008725AF">
      <w:pPr>
        <w:pStyle w:val="Nagwek5"/>
        <w:numPr>
          <w:ilvl w:val="0"/>
          <w:numId w:val="0"/>
        </w:numPr>
        <w:tabs>
          <w:tab w:val="clear" w:pos="290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F9637D">
        <w:rPr>
          <w:rFonts w:ascii="Calibri" w:hAnsi="Calibri"/>
          <w:sz w:val="24"/>
          <w:szCs w:val="24"/>
        </w:rPr>
        <w:t>Zamawiający:</w:t>
      </w:r>
    </w:p>
    <w:p w:rsidR="008725AF" w:rsidRPr="00F9637D" w:rsidRDefault="008725AF" w:rsidP="008725AF">
      <w:pPr>
        <w:widowControl w:val="0"/>
        <w:spacing w:after="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Izba Administracji Skarbowej w Gdańsku, ul. Długa 75/76, 80-831 Gdańsk</w:t>
      </w:r>
    </w:p>
    <w:p w:rsidR="008725AF" w:rsidRPr="00F9637D" w:rsidRDefault="008725AF" w:rsidP="008725AF">
      <w:pPr>
        <w:pStyle w:val="Normalny1"/>
        <w:spacing w:line="276" w:lineRule="auto"/>
        <w:jc w:val="both"/>
        <w:rPr>
          <w:rFonts w:ascii="Calibri" w:hAnsi="Calibri" w:cs="Times New Roman"/>
          <w:szCs w:val="24"/>
        </w:rPr>
      </w:pPr>
      <w:r w:rsidRPr="00F9637D">
        <w:rPr>
          <w:rFonts w:ascii="Calibri" w:eastAsia="Calibri" w:hAnsi="Calibri" w:cs="Times New Roman"/>
          <w:color w:val="auto"/>
          <w:szCs w:val="24"/>
          <w:lang w:eastAsia="en-US" w:bidi="ar-SA"/>
        </w:rPr>
        <w:t xml:space="preserve">W związku z prowadzonym postępowaniem o udzielenie zamówienia publicznego na </w:t>
      </w:r>
      <w:r>
        <w:rPr>
          <w:rFonts w:ascii="Calibri" w:eastAsia="Times New Roman" w:hAnsi="Calibri" w:cs="Times New Roman"/>
          <w:b/>
          <w:color w:val="auto"/>
          <w:szCs w:val="24"/>
        </w:rPr>
        <w:t>dostawę samochodów osobowych</w:t>
      </w:r>
      <w:r w:rsidRPr="007164D2">
        <w:rPr>
          <w:rFonts w:ascii="Calibri" w:eastAsia="Times New Roman" w:hAnsi="Calibri" w:cs="Times New Roman"/>
          <w:b/>
          <w:color w:val="auto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auto"/>
          <w:szCs w:val="24"/>
        </w:rPr>
        <w:t>segment B</w:t>
      </w:r>
      <w:r w:rsidRPr="007164D2">
        <w:rPr>
          <w:rFonts w:ascii="Calibri" w:eastAsia="Calibri" w:hAnsi="Calibri" w:cs="Times New Roman"/>
          <w:color w:val="auto"/>
          <w:szCs w:val="24"/>
          <w:lang w:eastAsia="en-US" w:bidi="ar-SA"/>
        </w:rPr>
        <w:t xml:space="preserve"> </w:t>
      </w:r>
      <w:r w:rsidRPr="00473784">
        <w:rPr>
          <w:rFonts w:ascii="Calibri" w:eastAsia="Calibri" w:hAnsi="Calibri" w:cs="Times New Roman"/>
          <w:b/>
          <w:color w:val="auto"/>
          <w:szCs w:val="24"/>
          <w:lang w:eastAsia="en-US" w:bidi="ar-SA"/>
        </w:rPr>
        <w:t>– 2 szt.</w:t>
      </w:r>
      <w:r>
        <w:rPr>
          <w:rFonts w:ascii="Calibri" w:eastAsia="Calibri" w:hAnsi="Calibri" w:cs="Times New Roman"/>
          <w:color w:val="auto"/>
          <w:szCs w:val="24"/>
          <w:lang w:eastAsia="en-US" w:bidi="ar-SA"/>
        </w:rPr>
        <w:t xml:space="preserve">, </w:t>
      </w:r>
      <w:r w:rsidRPr="00F9637D">
        <w:rPr>
          <w:rFonts w:ascii="Calibri" w:eastAsia="Calibri" w:hAnsi="Calibri" w:cs="Times New Roman"/>
          <w:color w:val="auto"/>
          <w:szCs w:val="24"/>
          <w:lang w:eastAsia="en-US" w:bidi="ar-SA"/>
        </w:rPr>
        <w:t xml:space="preserve">działając w imieniu i na rzecz Wykonawcy, składam przedmiotową Ofertę: </w:t>
      </w:r>
    </w:p>
    <w:p w:rsidR="008725AF" w:rsidRPr="00F9637D" w:rsidRDefault="008725AF" w:rsidP="008725AF">
      <w:pPr>
        <w:pStyle w:val="Tekstpodstawowywcity22"/>
        <w:spacing w:line="276" w:lineRule="auto"/>
        <w:ind w:firstLine="0"/>
        <w:rPr>
          <w:rFonts w:ascii="Calibri" w:hAnsi="Calibri" w:cs="Times New Roman"/>
          <w:color w:val="auto"/>
          <w:sz w:val="24"/>
        </w:rPr>
      </w:pPr>
      <w:r w:rsidRPr="00F9637D">
        <w:rPr>
          <w:rFonts w:ascii="Calibri" w:hAnsi="Calibri" w:cs="Times New Roman"/>
          <w:color w:val="auto"/>
          <w:sz w:val="24"/>
        </w:rPr>
        <w:t xml:space="preserve">Wykonawca zobowiązuje się wykonać przedmiot zamówienia, </w:t>
      </w:r>
      <w:r>
        <w:rPr>
          <w:rFonts w:ascii="Calibri" w:hAnsi="Calibri" w:cs="Times New Roman"/>
          <w:color w:val="auto"/>
          <w:sz w:val="24"/>
        </w:rPr>
        <w:t xml:space="preserve">                                                                                          </w:t>
      </w:r>
      <w:r w:rsidRPr="00F9637D">
        <w:rPr>
          <w:rFonts w:ascii="Calibri" w:hAnsi="Calibri" w:cs="Times New Roman"/>
          <w:color w:val="auto"/>
          <w:sz w:val="24"/>
        </w:rPr>
        <w:t>w terminie ……………………</w:t>
      </w:r>
      <w:r>
        <w:rPr>
          <w:rFonts w:ascii="Calibri" w:hAnsi="Calibri" w:cs="Times New Roman"/>
          <w:color w:val="auto"/>
          <w:sz w:val="24"/>
        </w:rPr>
        <w:t>2022r.</w:t>
      </w:r>
      <w:r w:rsidRPr="00F9637D">
        <w:rPr>
          <w:rFonts w:ascii="Calibri" w:hAnsi="Calibri" w:cs="Times New Roman"/>
          <w:color w:val="auto"/>
          <w:sz w:val="24"/>
        </w:rPr>
        <w:t xml:space="preserve">, za cenę ryczałtową </w:t>
      </w:r>
      <w:r w:rsidRPr="00F9637D">
        <w:rPr>
          <w:rFonts w:ascii="Calibri" w:hAnsi="Calibri" w:cs="Times New Roman"/>
          <w:b/>
          <w:color w:val="auto"/>
          <w:sz w:val="24"/>
          <w:u w:val="single"/>
        </w:rPr>
        <w:t>brutto</w:t>
      </w:r>
      <w:r w:rsidRPr="00F9637D">
        <w:rPr>
          <w:rFonts w:ascii="Calibri" w:hAnsi="Calibri" w:cs="Times New Roman"/>
          <w:color w:val="auto"/>
          <w:sz w:val="24"/>
        </w:rPr>
        <w:t xml:space="preserve"> w wysokości: ................................ zł słownie: …………………………………………………………………………………………………………………….……….)</w:t>
      </w:r>
    </w:p>
    <w:p w:rsidR="008725AF" w:rsidRPr="00F9637D" w:rsidRDefault="008725AF" w:rsidP="008725AF">
      <w:pPr>
        <w:pStyle w:val="Tekstpodstawowywcity22"/>
        <w:spacing w:line="276" w:lineRule="auto"/>
        <w:ind w:firstLine="0"/>
        <w:rPr>
          <w:rFonts w:ascii="Calibri" w:hAnsi="Calibri" w:cs="Times New Roman"/>
          <w:color w:val="auto"/>
          <w:sz w:val="24"/>
        </w:rPr>
      </w:pPr>
      <w:r w:rsidRPr="00F9637D">
        <w:rPr>
          <w:rFonts w:ascii="Calibri" w:hAnsi="Calibri" w:cs="Times New Roman"/>
          <w:color w:val="auto"/>
          <w:sz w:val="24"/>
        </w:rPr>
        <w:t xml:space="preserve">Gwarancja: </w:t>
      </w:r>
    </w:p>
    <w:p w:rsidR="008725AF" w:rsidRPr="00F9637D" w:rsidRDefault="008725AF" w:rsidP="008725AF">
      <w:pPr>
        <w:pStyle w:val="Tekstpodstawowywcity22"/>
        <w:numPr>
          <w:ilvl w:val="0"/>
          <w:numId w:val="4"/>
        </w:numPr>
        <w:spacing w:line="276" w:lineRule="auto"/>
        <w:ind w:left="284" w:hanging="284"/>
        <w:rPr>
          <w:rFonts w:ascii="Calibri" w:hAnsi="Calibri" w:cs="Times New Roman"/>
          <w:color w:val="auto"/>
          <w:sz w:val="24"/>
        </w:rPr>
      </w:pPr>
      <w:r w:rsidRPr="00F9637D">
        <w:rPr>
          <w:rFonts w:ascii="Calibri" w:hAnsi="Calibri" w:cs="Times New Roman"/>
          <w:color w:val="auto"/>
          <w:sz w:val="24"/>
        </w:rPr>
        <w:t>……</w:t>
      </w:r>
      <w:r>
        <w:rPr>
          <w:rFonts w:ascii="Calibri" w:hAnsi="Calibri" w:cs="Times New Roman"/>
          <w:color w:val="auto"/>
          <w:sz w:val="24"/>
        </w:rPr>
        <w:t xml:space="preserve"> miesięcy</w:t>
      </w:r>
      <w:r w:rsidRPr="00F9637D">
        <w:rPr>
          <w:rFonts w:ascii="Calibri" w:hAnsi="Calibri" w:cs="Times New Roman"/>
          <w:color w:val="auto"/>
          <w:sz w:val="24"/>
        </w:rPr>
        <w:t xml:space="preserve"> na podzespoły mechaniczne, elektryczne, elektroniczne oraz hydrauliczne dostarczonego pojazdu - obejmującej prawidłowe funkcjonowanie samochodu, wady materiałowe i fabryczne, mechanikę,                                  </w:t>
      </w:r>
    </w:p>
    <w:p w:rsidR="008725AF" w:rsidRPr="00F9637D" w:rsidRDefault="008725AF" w:rsidP="008725AF">
      <w:pPr>
        <w:pStyle w:val="Tekstpodstawowywcity22"/>
        <w:numPr>
          <w:ilvl w:val="0"/>
          <w:numId w:val="4"/>
        </w:numPr>
        <w:spacing w:line="276" w:lineRule="auto"/>
        <w:ind w:left="284" w:hanging="284"/>
        <w:rPr>
          <w:rFonts w:ascii="Calibri" w:hAnsi="Calibri" w:cs="Times New Roman"/>
          <w:color w:val="auto"/>
          <w:sz w:val="24"/>
        </w:rPr>
      </w:pPr>
      <w:r w:rsidRPr="00F9637D">
        <w:rPr>
          <w:rFonts w:ascii="Calibri" w:hAnsi="Calibri" w:cs="Times New Roman"/>
          <w:color w:val="auto"/>
          <w:sz w:val="24"/>
        </w:rPr>
        <w:t>…… miesięcy na perforację nadwozia,</w:t>
      </w:r>
    </w:p>
    <w:p w:rsidR="008725AF" w:rsidRPr="00F9637D" w:rsidRDefault="008725AF" w:rsidP="008725AF">
      <w:pPr>
        <w:pStyle w:val="Tekstpodstawowywcity22"/>
        <w:numPr>
          <w:ilvl w:val="0"/>
          <w:numId w:val="4"/>
        </w:numPr>
        <w:spacing w:line="276" w:lineRule="auto"/>
        <w:ind w:left="284" w:hanging="284"/>
        <w:rPr>
          <w:rFonts w:ascii="Calibri" w:hAnsi="Calibri" w:cs="Times New Roman"/>
          <w:sz w:val="24"/>
        </w:rPr>
      </w:pPr>
      <w:r w:rsidRPr="00F9637D">
        <w:rPr>
          <w:rFonts w:ascii="Calibri" w:hAnsi="Calibri" w:cs="Times New Roman"/>
          <w:color w:val="auto"/>
          <w:sz w:val="24"/>
        </w:rPr>
        <w:t>…… miesięcy na lakier.</w:t>
      </w:r>
    </w:p>
    <w:p w:rsidR="008725AF" w:rsidRPr="00F9637D" w:rsidRDefault="008725AF" w:rsidP="008725AF">
      <w:pPr>
        <w:pStyle w:val="Tekstpodstawowywcity22"/>
        <w:numPr>
          <w:ilvl w:val="0"/>
          <w:numId w:val="4"/>
        </w:numPr>
        <w:spacing w:line="276" w:lineRule="auto"/>
        <w:ind w:left="284" w:hanging="284"/>
        <w:rPr>
          <w:rFonts w:ascii="Calibri" w:hAnsi="Calibri" w:cs="Times New Roman"/>
          <w:sz w:val="24"/>
        </w:rPr>
      </w:pPr>
      <w:r w:rsidRPr="00F9637D">
        <w:rPr>
          <w:rFonts w:ascii="Calibri" w:hAnsi="Calibri" w:cs="Times New Roman"/>
          <w:color w:val="auto"/>
          <w:sz w:val="24"/>
        </w:rPr>
        <w:t>Marka i model samochodu …………………………………………………………………</w:t>
      </w:r>
      <w:r>
        <w:rPr>
          <w:rFonts w:ascii="Calibri" w:hAnsi="Calibri" w:cs="Times New Roman"/>
          <w:color w:val="auto"/>
          <w:sz w:val="24"/>
        </w:rPr>
        <w:t>………………………………</w:t>
      </w:r>
    </w:p>
    <w:p w:rsidR="008725AF" w:rsidRPr="00C80465" w:rsidRDefault="008725AF" w:rsidP="008725AF">
      <w:pPr>
        <w:pStyle w:val="Tekstpodstawowywcity22"/>
        <w:numPr>
          <w:ilvl w:val="0"/>
          <w:numId w:val="4"/>
        </w:numPr>
        <w:spacing w:line="276" w:lineRule="auto"/>
        <w:ind w:left="284" w:hanging="284"/>
        <w:rPr>
          <w:rFonts w:ascii="Calibri" w:hAnsi="Calibri" w:cs="Times New Roman"/>
          <w:b/>
          <w:color w:val="auto"/>
          <w:sz w:val="24"/>
        </w:rPr>
      </w:pPr>
      <w:r w:rsidRPr="00F9637D">
        <w:rPr>
          <w:rFonts w:ascii="Calibri" w:hAnsi="Calibri" w:cs="Times New Roman"/>
          <w:color w:val="auto"/>
          <w:sz w:val="24"/>
        </w:rPr>
        <w:t xml:space="preserve">Termin dostawy do </w:t>
      </w:r>
      <w:r w:rsidRPr="00C80465">
        <w:rPr>
          <w:rFonts w:ascii="Calibri" w:hAnsi="Calibri" w:cs="Times New Roman"/>
          <w:b/>
          <w:color w:val="auto"/>
          <w:sz w:val="24"/>
        </w:rPr>
        <w:t xml:space="preserve">dnia </w:t>
      </w:r>
      <w:r>
        <w:rPr>
          <w:rFonts w:ascii="Calibri" w:hAnsi="Calibri" w:cs="Times New Roman"/>
          <w:b/>
          <w:color w:val="auto"/>
          <w:sz w:val="24"/>
        </w:rPr>
        <w:t>31</w:t>
      </w:r>
      <w:r w:rsidRPr="00C80465">
        <w:rPr>
          <w:rFonts w:ascii="Calibri" w:hAnsi="Calibri" w:cs="Times New Roman"/>
          <w:b/>
          <w:color w:val="auto"/>
          <w:sz w:val="24"/>
        </w:rPr>
        <w:t xml:space="preserve"> </w:t>
      </w:r>
      <w:r>
        <w:rPr>
          <w:rFonts w:ascii="Calibri" w:hAnsi="Calibri" w:cs="Times New Roman"/>
          <w:b/>
          <w:color w:val="auto"/>
          <w:sz w:val="24"/>
        </w:rPr>
        <w:t>października</w:t>
      </w:r>
      <w:r w:rsidRPr="00C80465">
        <w:rPr>
          <w:rFonts w:ascii="Calibri" w:hAnsi="Calibri" w:cs="Times New Roman"/>
          <w:b/>
          <w:color w:val="auto"/>
          <w:sz w:val="24"/>
        </w:rPr>
        <w:t xml:space="preserve"> 2022 r</w:t>
      </w:r>
      <w:r w:rsidRPr="004F2DC2">
        <w:rPr>
          <w:rFonts w:ascii="Calibri" w:hAnsi="Calibri" w:cs="Times New Roman"/>
          <w:b/>
          <w:color w:val="auto"/>
          <w:sz w:val="24"/>
        </w:rPr>
        <w:t>.( nie później niż do 20 grudnia 2022r.)</w:t>
      </w:r>
    </w:p>
    <w:p w:rsidR="008725AF" w:rsidRPr="00F9637D" w:rsidRDefault="008725AF" w:rsidP="008725AF">
      <w:pPr>
        <w:spacing w:after="0"/>
        <w:jc w:val="both"/>
        <w:rPr>
          <w:b/>
          <w:sz w:val="24"/>
          <w:szCs w:val="24"/>
          <w:u w:val="single"/>
        </w:rPr>
      </w:pPr>
    </w:p>
    <w:p w:rsidR="008725AF" w:rsidRPr="00F9637D" w:rsidRDefault="008725AF" w:rsidP="008725AF">
      <w:pPr>
        <w:spacing w:after="0"/>
        <w:jc w:val="both"/>
        <w:rPr>
          <w:sz w:val="24"/>
          <w:szCs w:val="24"/>
        </w:rPr>
      </w:pPr>
      <w:r w:rsidRPr="00F9637D">
        <w:rPr>
          <w:b/>
          <w:sz w:val="24"/>
          <w:szCs w:val="24"/>
          <w:u w:val="single"/>
        </w:rPr>
        <w:t>Oświadczam, że:</w:t>
      </w:r>
    </w:p>
    <w:p w:rsidR="008725AF" w:rsidRPr="00F9637D" w:rsidRDefault="008725AF" w:rsidP="008725AF">
      <w:pPr>
        <w:numPr>
          <w:ilvl w:val="0"/>
          <w:numId w:val="2"/>
        </w:numPr>
        <w:tabs>
          <w:tab w:val="left" w:pos="345"/>
        </w:tabs>
        <w:suppressAutoHyphens/>
        <w:spacing w:after="0" w:line="276" w:lineRule="auto"/>
        <w:ind w:left="340" w:hanging="34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Wycena przedmiotu zamówienia uwzględnia wszystkie wymagania stawiane przez Zamawiającego.</w:t>
      </w:r>
    </w:p>
    <w:p w:rsidR="008725AF" w:rsidRPr="00F9637D" w:rsidRDefault="008725AF" w:rsidP="008725AF">
      <w:pPr>
        <w:numPr>
          <w:ilvl w:val="0"/>
          <w:numId w:val="2"/>
        </w:numPr>
        <w:tabs>
          <w:tab w:val="left" w:pos="345"/>
        </w:tabs>
        <w:suppressAutoHyphens/>
        <w:spacing w:after="0" w:line="276" w:lineRule="auto"/>
        <w:ind w:left="340" w:hanging="34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 xml:space="preserve">Pozostaję związany niniejszą Ofertą </w:t>
      </w:r>
      <w:r w:rsidRPr="00F9637D">
        <w:rPr>
          <w:b/>
          <w:sz w:val="24"/>
          <w:szCs w:val="24"/>
        </w:rPr>
        <w:t>60 dni</w:t>
      </w:r>
      <w:r w:rsidRPr="00F9637D">
        <w:rPr>
          <w:sz w:val="24"/>
          <w:szCs w:val="24"/>
        </w:rPr>
        <w:t xml:space="preserve"> </w:t>
      </w:r>
      <w:r w:rsidRPr="00837ABC">
        <w:rPr>
          <w:sz w:val="24"/>
          <w:szCs w:val="24"/>
        </w:rPr>
        <w:t>licząc od</w:t>
      </w:r>
      <w:r w:rsidRPr="00F9637D">
        <w:rPr>
          <w:sz w:val="24"/>
          <w:szCs w:val="24"/>
        </w:rPr>
        <w:t xml:space="preserve"> dnia złożenia Oferty.</w:t>
      </w:r>
    </w:p>
    <w:p w:rsidR="008725AF" w:rsidRPr="00F9637D" w:rsidRDefault="008725AF" w:rsidP="008725AF">
      <w:pPr>
        <w:numPr>
          <w:ilvl w:val="0"/>
          <w:numId w:val="2"/>
        </w:numPr>
        <w:tabs>
          <w:tab w:val="left" w:pos="345"/>
        </w:tabs>
        <w:suppressAutoHyphens/>
        <w:spacing w:after="0" w:line="276" w:lineRule="auto"/>
        <w:ind w:left="340" w:hanging="340"/>
        <w:jc w:val="both"/>
        <w:rPr>
          <w:sz w:val="24"/>
          <w:szCs w:val="24"/>
        </w:rPr>
      </w:pPr>
      <w:r w:rsidRPr="00F9637D">
        <w:rPr>
          <w:sz w:val="24"/>
          <w:szCs w:val="24"/>
        </w:rPr>
        <w:lastRenderedPageBreak/>
        <w:t>Posiadam wszelkie informacje potrzebne do zrealizowania przedmiotu zamówienia.</w:t>
      </w:r>
      <w:r w:rsidRPr="00340262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340262">
        <w:rPr>
          <w:sz w:val="24"/>
          <w:szCs w:val="24"/>
        </w:rPr>
        <w:t>Zawarty w dokumentacji Wzór Umowy wraz z załącznikami został przez nas w pełni zaakceptowany i w przypadku wyboru naszej oferty zobowiązujemy się do zawarcia Umowy na wyżej wymienionych warunkach, w miejscu i terminie wyz</w:t>
      </w:r>
      <w:r>
        <w:rPr>
          <w:sz w:val="24"/>
          <w:szCs w:val="24"/>
        </w:rPr>
        <w:t>naczonym przez Zamawiającego. (</w:t>
      </w:r>
      <w:r w:rsidRPr="00340262">
        <w:rPr>
          <w:sz w:val="24"/>
          <w:szCs w:val="24"/>
          <w:u w:val="single"/>
        </w:rPr>
        <w:t>Do oferty Wykonawca nie załącza wzoru umowy</w:t>
      </w:r>
      <w:r>
        <w:rPr>
          <w:sz w:val="24"/>
          <w:szCs w:val="24"/>
          <w:u w:val="single"/>
        </w:rPr>
        <w:t>).</w:t>
      </w:r>
    </w:p>
    <w:p w:rsidR="008725AF" w:rsidRPr="00F9637D" w:rsidRDefault="008725AF" w:rsidP="008725AF">
      <w:pPr>
        <w:numPr>
          <w:ilvl w:val="0"/>
          <w:numId w:val="2"/>
        </w:numPr>
        <w:tabs>
          <w:tab w:val="left" w:pos="345"/>
        </w:tabs>
        <w:suppressAutoHyphens/>
        <w:spacing w:after="0" w:line="276" w:lineRule="auto"/>
        <w:ind w:left="340" w:hanging="340"/>
        <w:jc w:val="both"/>
        <w:rPr>
          <w:sz w:val="24"/>
          <w:szCs w:val="24"/>
        </w:rPr>
      </w:pPr>
      <w:r w:rsidRPr="00F9637D">
        <w:rPr>
          <w:bCs/>
          <w:kern w:val="2"/>
          <w:sz w:val="24"/>
          <w:szCs w:val="24"/>
        </w:rPr>
        <w:t>Nie zalegam z opłacaniem podatków lub zawarłem porozumienie z właściwym organem podatkowym w sprawie spłat tych należności wraz z ewentualnymi odsetkami lub grzywnami, w szczególności uzyskałem przewidziane prawem zwolnienie, odroczenie lub rozłożenie na raty zaległych płatności lub wstrzymanie w całości wykonania decyzji właściwego organu.</w:t>
      </w:r>
    </w:p>
    <w:p w:rsidR="008725AF" w:rsidRPr="00F9637D" w:rsidRDefault="008725AF" w:rsidP="008725AF">
      <w:pPr>
        <w:numPr>
          <w:ilvl w:val="0"/>
          <w:numId w:val="2"/>
        </w:numPr>
        <w:tabs>
          <w:tab w:val="left" w:pos="345"/>
        </w:tabs>
        <w:suppressAutoHyphens/>
        <w:spacing w:after="0" w:line="276" w:lineRule="auto"/>
        <w:ind w:left="340" w:hanging="340"/>
        <w:jc w:val="both"/>
        <w:rPr>
          <w:sz w:val="24"/>
          <w:szCs w:val="24"/>
        </w:rPr>
      </w:pPr>
      <w:r w:rsidRPr="00F9637D">
        <w:rPr>
          <w:bCs/>
          <w:kern w:val="2"/>
          <w:sz w:val="24"/>
          <w:szCs w:val="24"/>
        </w:rPr>
        <w:t>Nie zalegam z opłacaniem składek na ubezpieczenia społeczne lub zdrowotne lub zawarłem porozumienie z właściwym organem w sprawie spłat tych należności wraz z ewentualnymi odsetkami lub grzywnami, w szczególności uzyskałem przewidziane prawem zwolnienie, odroczenie lub rozłożenie na raty zaległych płatności lub wstrzymanie w całości wykonania decyzji właściwego organu.</w:t>
      </w:r>
    </w:p>
    <w:p w:rsidR="008725AF" w:rsidRPr="00F9637D" w:rsidRDefault="008725AF" w:rsidP="008725AF">
      <w:pPr>
        <w:numPr>
          <w:ilvl w:val="0"/>
          <w:numId w:val="2"/>
        </w:numPr>
        <w:tabs>
          <w:tab w:val="left" w:pos="345"/>
        </w:tabs>
        <w:suppressAutoHyphens/>
        <w:spacing w:after="0" w:line="276" w:lineRule="auto"/>
        <w:ind w:left="340" w:hanging="34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 xml:space="preserve">Nie pozostaję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</w:t>
      </w:r>
      <w:r>
        <w:rPr>
          <w:sz w:val="24"/>
          <w:szCs w:val="24"/>
        </w:rPr>
        <w:br/>
      </w:r>
      <w:r w:rsidRPr="00F9637D">
        <w:rPr>
          <w:sz w:val="24"/>
          <w:szCs w:val="24"/>
        </w:rPr>
        <w:t>w szczególności na:</w:t>
      </w:r>
    </w:p>
    <w:p w:rsidR="008725AF" w:rsidRPr="00F9637D" w:rsidRDefault="008725AF" w:rsidP="008725AF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uczestniczeniu w spółce jako wspólnik spółki cywilnej lub spółki osobowej;</w:t>
      </w:r>
    </w:p>
    <w:p w:rsidR="008725AF" w:rsidRPr="00F9637D" w:rsidRDefault="008725AF" w:rsidP="008725AF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F9637D">
        <w:rPr>
          <w:sz w:val="24"/>
          <w:szCs w:val="24"/>
        </w:rPr>
        <w:t xml:space="preserve">posiadaniu co najmniej 10 % </w:t>
      </w:r>
      <w:r w:rsidRPr="00F9637D">
        <w:t>udziałów</w:t>
      </w:r>
      <w:r w:rsidRPr="00F9637D">
        <w:rPr>
          <w:sz w:val="24"/>
          <w:szCs w:val="24"/>
        </w:rPr>
        <w:t xml:space="preserve"> lub akcji;</w:t>
      </w:r>
    </w:p>
    <w:p w:rsidR="008725AF" w:rsidRPr="00F9637D" w:rsidRDefault="008725AF" w:rsidP="008725AF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pełnieniu funkcji członka organu nadzorczego lub zarządzającego, prokurenta, pełnomocnika;</w:t>
      </w:r>
    </w:p>
    <w:p w:rsidR="008725AF" w:rsidRPr="00F9637D" w:rsidRDefault="008725AF" w:rsidP="008725AF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F9637D">
        <w:rPr>
          <w:sz w:val="24"/>
          <w:szCs w:val="24"/>
        </w:rPr>
        <w:t xml:space="preserve">pozostawaniu w związku małżeńskim, w stosunku pokrewieństwa lub powinowactwa </w:t>
      </w:r>
      <w:r w:rsidRPr="00F9637D">
        <w:rPr>
          <w:sz w:val="24"/>
          <w:szCs w:val="24"/>
        </w:rPr>
        <w:br/>
        <w:t>w linii prostej, pokrewieństwa drugiego stopnia lub powinowactwa drugiego stopnia                            w linii bocznej lub w stosunku przysposobienia, opieki lub kurateli.</w:t>
      </w:r>
    </w:p>
    <w:p w:rsidR="008725AF" w:rsidRPr="00F9637D" w:rsidRDefault="008725AF" w:rsidP="008725AF">
      <w:pPr>
        <w:spacing w:after="0"/>
        <w:ind w:left="426" w:hanging="426"/>
        <w:jc w:val="both"/>
        <w:rPr>
          <w:sz w:val="24"/>
          <w:szCs w:val="24"/>
        </w:rPr>
      </w:pPr>
      <w:r w:rsidRPr="00F9637D">
        <w:rPr>
          <w:sz w:val="24"/>
          <w:szCs w:val="24"/>
        </w:rPr>
        <w:t xml:space="preserve">7. Przedmiot niniejszego zamówienia wykonam bez udziału podwykonawców/z udziałem następujących podwykonawców*: ……………………………………….. **. </w:t>
      </w:r>
    </w:p>
    <w:p w:rsidR="008725AF" w:rsidRPr="00F9637D" w:rsidRDefault="003442DE" w:rsidP="003442DE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Na potwierdzenie spełnienia  wymagań minimalnych przedmiotu zamówienia  zgodnie ze szczegółowym  opisem ( </w:t>
      </w:r>
      <w:r w:rsidR="00DE7ADB">
        <w:rPr>
          <w:sz w:val="24"/>
          <w:szCs w:val="24"/>
        </w:rPr>
        <w:t xml:space="preserve">stanowiącym </w:t>
      </w:r>
      <w:bookmarkStart w:id="0" w:name="_GoBack"/>
      <w:bookmarkEnd w:id="0"/>
      <w:r>
        <w:rPr>
          <w:sz w:val="24"/>
          <w:szCs w:val="24"/>
        </w:rPr>
        <w:t>załącznik nr 2 do zapytania ofertowego ) do oferty załączam specyfikację  techniczną pojazdów.</w:t>
      </w:r>
    </w:p>
    <w:p w:rsidR="008725AF" w:rsidRPr="00F9637D" w:rsidRDefault="008725AF" w:rsidP="008725AF">
      <w:pPr>
        <w:widowControl w:val="0"/>
        <w:spacing w:after="0"/>
        <w:rPr>
          <w:rFonts w:eastAsia="Times New Roman"/>
          <w:sz w:val="24"/>
          <w:szCs w:val="24"/>
        </w:rPr>
      </w:pPr>
    </w:p>
    <w:p w:rsidR="008725AF" w:rsidRPr="00F9637D" w:rsidRDefault="008725AF" w:rsidP="008725AF">
      <w:pPr>
        <w:widowControl w:val="0"/>
        <w:spacing w:after="0"/>
        <w:rPr>
          <w:rFonts w:eastAsia="Times New Roman"/>
          <w:sz w:val="24"/>
          <w:szCs w:val="24"/>
        </w:rPr>
      </w:pPr>
    </w:p>
    <w:p w:rsidR="008725AF" w:rsidRPr="00F9637D" w:rsidRDefault="008725AF" w:rsidP="008725AF">
      <w:pPr>
        <w:widowControl w:val="0"/>
        <w:spacing w:after="0"/>
        <w:rPr>
          <w:sz w:val="24"/>
          <w:szCs w:val="24"/>
        </w:rPr>
      </w:pPr>
      <w:r w:rsidRPr="00F9637D">
        <w:rPr>
          <w:rFonts w:eastAsia="Times New Roman"/>
          <w:sz w:val="24"/>
          <w:szCs w:val="24"/>
        </w:rPr>
        <w:t>_________________, dn. ____ ____ 2022 roku</w:t>
      </w:r>
      <w:r w:rsidRPr="00F9637D">
        <w:rPr>
          <w:rFonts w:eastAsia="Times New Roman"/>
          <w:sz w:val="24"/>
          <w:szCs w:val="24"/>
        </w:rPr>
        <w:tab/>
      </w:r>
      <w:r w:rsidRPr="00F9637D">
        <w:rPr>
          <w:rFonts w:eastAsia="Times New Roman"/>
          <w:sz w:val="24"/>
          <w:szCs w:val="24"/>
        </w:rPr>
        <w:tab/>
        <w:t xml:space="preserve">        </w:t>
      </w:r>
    </w:p>
    <w:p w:rsidR="008725AF" w:rsidRPr="00F9637D" w:rsidRDefault="008725AF" w:rsidP="008725AF">
      <w:pPr>
        <w:widowControl w:val="0"/>
        <w:spacing w:after="0"/>
        <w:rPr>
          <w:sz w:val="24"/>
          <w:szCs w:val="24"/>
        </w:rPr>
      </w:pPr>
      <w:r w:rsidRPr="00F9637D">
        <w:rPr>
          <w:rFonts w:eastAsia="Times New Roman"/>
          <w:sz w:val="24"/>
          <w:szCs w:val="24"/>
        </w:rPr>
        <w:t xml:space="preserve">     (miejscowość)                 (data)</w:t>
      </w:r>
    </w:p>
    <w:p w:rsidR="008725AF" w:rsidRPr="00F9637D" w:rsidRDefault="008725AF" w:rsidP="008725AF">
      <w:pPr>
        <w:spacing w:after="0"/>
        <w:ind w:left="4956" w:firstLine="708"/>
        <w:rPr>
          <w:sz w:val="24"/>
          <w:szCs w:val="24"/>
        </w:rPr>
      </w:pPr>
      <w:r w:rsidRPr="00F9637D">
        <w:rPr>
          <w:rFonts w:eastAsia="Times New Roman"/>
          <w:sz w:val="24"/>
          <w:szCs w:val="24"/>
        </w:rPr>
        <w:t xml:space="preserve">         </w:t>
      </w:r>
      <w:r w:rsidRPr="00F9637D">
        <w:rPr>
          <w:sz w:val="24"/>
          <w:szCs w:val="24"/>
        </w:rPr>
        <w:t>Podpisano</w:t>
      </w:r>
    </w:p>
    <w:p w:rsidR="008725AF" w:rsidRPr="00F9637D" w:rsidRDefault="008725AF" w:rsidP="008725AF">
      <w:pPr>
        <w:spacing w:after="0"/>
        <w:rPr>
          <w:sz w:val="24"/>
          <w:szCs w:val="24"/>
        </w:rPr>
      </w:pP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  <w:t xml:space="preserve">               ________________</w:t>
      </w:r>
    </w:p>
    <w:p w:rsidR="008725AF" w:rsidRPr="00F9637D" w:rsidRDefault="008725AF" w:rsidP="008725AF">
      <w:pPr>
        <w:spacing w:after="0"/>
        <w:rPr>
          <w:sz w:val="24"/>
          <w:szCs w:val="24"/>
        </w:rPr>
      </w:pP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</w:r>
      <w:r w:rsidRPr="00F9637D">
        <w:rPr>
          <w:sz w:val="24"/>
          <w:szCs w:val="24"/>
        </w:rPr>
        <w:tab/>
        <w:t xml:space="preserve">                                                    (Osoba Uprawniona)</w:t>
      </w:r>
    </w:p>
    <w:p w:rsidR="008725AF" w:rsidRPr="00F9637D" w:rsidRDefault="008725AF" w:rsidP="008725AF">
      <w:pPr>
        <w:spacing w:after="0"/>
        <w:jc w:val="both"/>
        <w:rPr>
          <w:sz w:val="24"/>
          <w:szCs w:val="24"/>
        </w:rPr>
      </w:pPr>
      <w:r w:rsidRPr="00F9637D">
        <w:rPr>
          <w:iCs/>
          <w:sz w:val="24"/>
          <w:szCs w:val="24"/>
        </w:rPr>
        <w:t>* niepotrzebne skreślić</w:t>
      </w:r>
    </w:p>
    <w:p w:rsidR="008725AF" w:rsidRPr="00F9637D" w:rsidRDefault="008725AF" w:rsidP="008725AF">
      <w:pPr>
        <w:spacing w:after="0"/>
        <w:jc w:val="both"/>
        <w:rPr>
          <w:sz w:val="24"/>
          <w:szCs w:val="24"/>
        </w:rPr>
      </w:pPr>
      <w:r w:rsidRPr="00F9637D">
        <w:rPr>
          <w:sz w:val="24"/>
          <w:szCs w:val="24"/>
        </w:rPr>
        <w:t>** uzupełnić jeśli dotyczy</w:t>
      </w:r>
    </w:p>
    <w:p w:rsidR="008725AF" w:rsidRDefault="008725AF" w:rsidP="008725AF">
      <w:pPr>
        <w:spacing w:after="0"/>
        <w:jc w:val="right"/>
        <w:rPr>
          <w:b/>
        </w:rPr>
      </w:pPr>
    </w:p>
    <w:p w:rsidR="00D87198" w:rsidRDefault="00D87198"/>
    <w:sectPr w:rsidR="00D8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AF" w:rsidRDefault="008725AF" w:rsidP="008725AF">
      <w:pPr>
        <w:spacing w:after="0" w:line="240" w:lineRule="auto"/>
      </w:pPr>
      <w:r>
        <w:separator/>
      </w:r>
    </w:p>
  </w:endnote>
  <w:endnote w:type="continuationSeparator" w:id="0">
    <w:p w:rsidR="008725AF" w:rsidRDefault="008725AF" w:rsidP="0087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AF" w:rsidRDefault="008725AF" w:rsidP="008725AF">
      <w:pPr>
        <w:spacing w:after="0" w:line="240" w:lineRule="auto"/>
      </w:pPr>
      <w:r>
        <w:separator/>
      </w:r>
    </w:p>
  </w:footnote>
  <w:footnote w:type="continuationSeparator" w:id="0">
    <w:p w:rsidR="008725AF" w:rsidRDefault="008725AF" w:rsidP="0087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Cs w:val="24"/>
      </w:rPr>
    </w:lvl>
  </w:abstractNum>
  <w:abstractNum w:abstractNumId="3" w15:restartNumberingAfterBreak="0">
    <w:nsid w:val="45F46AEE"/>
    <w:multiLevelType w:val="hybridMultilevel"/>
    <w:tmpl w:val="000C4CF0"/>
    <w:lvl w:ilvl="0" w:tplc="0EFC1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AF"/>
    <w:rsid w:val="003442DE"/>
    <w:rsid w:val="008725AF"/>
    <w:rsid w:val="00D87198"/>
    <w:rsid w:val="00D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C1F74D0-A2F5-4FF4-8DDE-A89E5A99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25AF"/>
    <w:pPr>
      <w:keepNext/>
      <w:numPr>
        <w:ilvl w:val="4"/>
        <w:numId w:val="1"/>
      </w:numPr>
      <w:tabs>
        <w:tab w:val="left" w:pos="290"/>
      </w:tabs>
      <w:suppressAutoHyphens/>
      <w:spacing w:after="0" w:line="240" w:lineRule="auto"/>
      <w:ind w:left="-140" w:firstLine="7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25AF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customStyle="1" w:styleId="Tekstpodstawowy1">
    <w:name w:val="Tekst podstawowy1"/>
    <w:basedOn w:val="Normalny"/>
    <w:rsid w:val="008725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8725AF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Normalny1">
    <w:name w:val="Normalny1"/>
    <w:rsid w:val="008725A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Kocińska Dorota</dc:creator>
  <cp:keywords/>
  <dc:description/>
  <cp:lastModifiedBy>Kocińska Dorota</cp:lastModifiedBy>
  <cp:revision>9</cp:revision>
  <dcterms:created xsi:type="dcterms:W3CDTF">2022-05-30T07:24:00Z</dcterms:created>
  <dcterms:modified xsi:type="dcterms:W3CDTF">2022-05-30T09:48:00Z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MF\ckym;Kocińska Dorota</vt:lpwstr>
  </property>
  <property fmtid="{D5CDD505-2E9C-101B-9397-08002B2CF9AE}" pid="4" name="MFClassificationDate">
    <vt:lpwstr>2022-05-30T09:28:24.2106770+02:00</vt:lpwstr>
  </property>
  <property fmtid="{D5CDD505-2E9C-101B-9397-08002B2CF9AE}" pid="5" name="MFClassifiedBySID">
    <vt:lpwstr>MF\S-1-5-21-1525952054-1005573771-2909822258-53208</vt:lpwstr>
  </property>
  <property fmtid="{D5CDD505-2E9C-101B-9397-08002B2CF9AE}" pid="6" name="MFGRNItemId">
    <vt:lpwstr>GRN-e2d41ff9-c3de-4918-96c7-fab0f1c1c66f</vt:lpwstr>
  </property>
  <property fmtid="{D5CDD505-2E9C-101B-9397-08002B2CF9AE}" pid="7" name="MFHash">
    <vt:lpwstr>FSL9AggXyJkLknnDRVZggER45O1Q+1S957A6FWf4LEE=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